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2881" w14:textId="77777777" w:rsidR="00800013" w:rsidRPr="008F25D0" w:rsidRDefault="00800013" w:rsidP="00800013">
      <w:pPr>
        <w:pStyle w:val="titredocument"/>
        <w:jc w:val="center"/>
      </w:pPr>
      <w:r w:rsidRPr="008F25D0">
        <w:t>ORALITÉ ET ARGUMENTATION</w:t>
      </w:r>
    </w:p>
    <w:p w14:paraId="444C643D" w14:textId="323FF7F2" w:rsidR="00AE0B21" w:rsidRDefault="00AE0B21" w:rsidP="0047159C">
      <w:pPr>
        <w:pStyle w:val="Paragraphedeliste"/>
      </w:pPr>
    </w:p>
    <w:p w14:paraId="2331ADEA" w14:textId="1A933535" w:rsidR="00800013" w:rsidRDefault="00800013" w:rsidP="00800013">
      <w:pPr>
        <w:rPr>
          <w:b/>
          <w:sz w:val="32"/>
        </w:rPr>
      </w:pPr>
      <w:r>
        <w:rPr>
          <w:b/>
          <w:sz w:val="32"/>
        </w:rPr>
        <w:t>Présentation de la ressource</w:t>
      </w:r>
    </w:p>
    <w:p w14:paraId="1C6CE9C7" w14:textId="4701BB34" w:rsidR="00800013" w:rsidRPr="00314732" w:rsidRDefault="00800013" w:rsidP="00800013">
      <w:pPr>
        <w:rPr>
          <w:b/>
          <w:sz w:val="18"/>
          <w:szCs w:val="10"/>
        </w:rPr>
      </w:pPr>
    </w:p>
    <w:tbl>
      <w:tblPr>
        <w:tblStyle w:val="Grilledutableau"/>
        <w:tblW w:w="10910" w:type="dxa"/>
        <w:tblLook w:val="04A0" w:firstRow="1" w:lastRow="0" w:firstColumn="1" w:lastColumn="0" w:noHBand="0" w:noVBand="1"/>
      </w:tblPr>
      <w:tblGrid>
        <w:gridCol w:w="2263"/>
        <w:gridCol w:w="8647"/>
      </w:tblGrid>
      <w:tr w:rsidR="00800013" w14:paraId="1F921ABB" w14:textId="77777777" w:rsidTr="00314732">
        <w:tc>
          <w:tcPr>
            <w:tcW w:w="2263" w:type="dxa"/>
          </w:tcPr>
          <w:p w14:paraId="2FD5CBF2" w14:textId="0265F8E4" w:rsidR="00800013" w:rsidRDefault="00800013" w:rsidP="00F3339C">
            <w:pPr>
              <w:pStyle w:val="Sansinterligne"/>
              <w:rPr>
                <w:b/>
                <w:sz w:val="32"/>
              </w:rPr>
            </w:pPr>
            <w:r w:rsidRPr="001B784B">
              <w:t>Présentation</w:t>
            </w:r>
          </w:p>
        </w:tc>
        <w:tc>
          <w:tcPr>
            <w:tcW w:w="8647" w:type="dxa"/>
          </w:tcPr>
          <w:p w14:paraId="3DF3BEFF" w14:textId="77777777" w:rsidR="00800013" w:rsidRPr="00F3339C" w:rsidRDefault="00800013" w:rsidP="00F3339C">
            <w:pPr>
              <w:pStyle w:val="Sansinterligne"/>
            </w:pPr>
            <w:r w:rsidRPr="00F3339C">
              <w:t>Cette ressource s’adresse aux professeurs enseignant en cycle terminal STMG pour leur permettre d’accompagner leurs élèves à développer leurs capacités d’expression orale et d’argumentation.</w:t>
            </w:r>
          </w:p>
          <w:p w14:paraId="4AF300D2" w14:textId="748AE1F5" w:rsidR="00800013" w:rsidRDefault="00800013" w:rsidP="00F3339C">
            <w:pPr>
              <w:pStyle w:val="Sansinterligne"/>
            </w:pPr>
            <w:r w:rsidRPr="00F3339C">
              <w:t>Elle propose sept situations d’oralité permettant de développer l’argumentation. Pratiquées dès la première</w:t>
            </w:r>
            <w:r w:rsidR="00D92E14">
              <w:t>,</w:t>
            </w:r>
            <w:r w:rsidRPr="00F3339C">
              <w:t xml:space="preserve"> elles permettront de préparer les élèves à certaines capacités mobilisées </w:t>
            </w:r>
            <w:r w:rsidR="00F6598D">
              <w:t xml:space="preserve">notamment </w:t>
            </w:r>
            <w:r w:rsidRPr="00F3339C">
              <w:t>pour le Grand oral.</w:t>
            </w:r>
          </w:p>
          <w:p w14:paraId="6C39F5DB" w14:textId="479479A9" w:rsidR="00BA704C" w:rsidRPr="00F3339C" w:rsidRDefault="00BA704C" w:rsidP="00F3339C">
            <w:pPr>
              <w:pStyle w:val="Sansinterligne"/>
            </w:pPr>
            <w:r>
              <w:t xml:space="preserve">Cinq d’entre elles permettent de développer l’argumentation et deux autres permettent la mise en valeur de l’argumentation. </w:t>
            </w:r>
          </w:p>
          <w:p w14:paraId="70884E62" w14:textId="77777777" w:rsidR="00800013" w:rsidRPr="00F3339C" w:rsidRDefault="00800013" w:rsidP="00F3339C">
            <w:pPr>
              <w:pStyle w:val="Sansinterligne"/>
            </w:pPr>
          </w:p>
          <w:p w14:paraId="67735D5E" w14:textId="77777777" w:rsidR="00800013" w:rsidRPr="00F3339C" w:rsidRDefault="00800013" w:rsidP="00F3339C">
            <w:pPr>
              <w:pStyle w:val="Sansinterligne"/>
            </w:pPr>
            <w:r w:rsidRPr="00F3339C">
              <w:t>Chaque situation est décrite de la façon suivante :</w:t>
            </w:r>
          </w:p>
          <w:p w14:paraId="52898855" w14:textId="77777777" w:rsidR="00800013" w:rsidRDefault="00F3339C" w:rsidP="008D3E2D">
            <w:pPr>
              <w:pStyle w:val="Sansinterligne"/>
              <w:numPr>
                <w:ilvl w:val="0"/>
                <w:numId w:val="7"/>
              </w:numPr>
            </w:pPr>
            <w:r w:rsidRPr="00F3339C">
              <w:t xml:space="preserve">Les principes généraux : </w:t>
            </w:r>
            <w:r>
              <w:t>description de la situation, temps nécessaire, objectifs poursuivis, matériel nécessaire, évaluation</w:t>
            </w:r>
          </w:p>
          <w:p w14:paraId="37FDD2F0" w14:textId="0F0B6F57" w:rsidR="00F3339C" w:rsidRPr="00F3339C" w:rsidRDefault="00F3339C" w:rsidP="00DC00FE">
            <w:pPr>
              <w:pStyle w:val="Sansinterligne"/>
              <w:numPr>
                <w:ilvl w:val="0"/>
                <w:numId w:val="7"/>
              </w:numPr>
            </w:pPr>
            <w:r>
              <w:t>Des propositions d’activités :</w:t>
            </w:r>
            <w:r w:rsidR="00DC00FE">
              <w:t xml:space="preserve"> </w:t>
            </w:r>
            <w:r>
              <w:t>thème et question du programme support</w:t>
            </w:r>
            <w:r w:rsidR="00D92E14">
              <w:t>,</w:t>
            </w:r>
            <w:r w:rsidR="00DC00FE">
              <w:t xml:space="preserve"> et contexte organisationnel mobilisé</w:t>
            </w:r>
            <w:r w:rsidR="000B6973">
              <w:t>, déroulement avant et pendant l’activité.</w:t>
            </w:r>
          </w:p>
        </w:tc>
      </w:tr>
      <w:tr w:rsidR="00BA704C" w:rsidRPr="00F42F3C" w14:paraId="0424E52D" w14:textId="77777777" w:rsidTr="00314732">
        <w:tc>
          <w:tcPr>
            <w:tcW w:w="2263" w:type="dxa"/>
          </w:tcPr>
          <w:p w14:paraId="1AFAC9AD" w14:textId="4A5D628C" w:rsidR="00BA704C" w:rsidRPr="001B784B" w:rsidRDefault="00BA704C" w:rsidP="00F3339C">
            <w:pPr>
              <w:pStyle w:val="Sansinterligne"/>
            </w:pPr>
            <w:r>
              <w:t>Contexte</w:t>
            </w:r>
          </w:p>
        </w:tc>
        <w:tc>
          <w:tcPr>
            <w:tcW w:w="8647" w:type="dxa"/>
          </w:tcPr>
          <w:p w14:paraId="10CD60FB" w14:textId="77777777" w:rsidR="000A1169" w:rsidRDefault="000A1169" w:rsidP="000A1169">
            <w:pPr>
              <w:pStyle w:val="Sansinterligne"/>
            </w:pPr>
            <w:r>
              <w:t>Les enseignements de spécialité en première comme en terminale STMG nécessitent de la part des élèves de développer des capacités d’argumentation à l’oral comme à l’écrit.</w:t>
            </w:r>
          </w:p>
          <w:p w14:paraId="320E26B2" w14:textId="77777777" w:rsidR="000A1169" w:rsidRDefault="000A1169" w:rsidP="000A1169">
            <w:pPr>
              <w:pStyle w:val="Sansinterligne"/>
            </w:pPr>
          </w:p>
          <w:p w14:paraId="63EF4644" w14:textId="77777777" w:rsidR="000A1169" w:rsidRDefault="000A1169" w:rsidP="000A1169">
            <w:pPr>
              <w:pStyle w:val="Sansinterligne"/>
            </w:pPr>
            <w:r>
              <w:t xml:space="preserve">Dans les enseignements de Management, sciences de gestion et numérique, en première comme en terminale, le recours à des contextes organisationnels riches sont </w:t>
            </w:r>
            <w:r w:rsidRPr="00722856">
              <w:t>propice</w:t>
            </w:r>
            <w:r>
              <w:t>s</w:t>
            </w:r>
            <w:r w:rsidRPr="00722856">
              <w:t xml:space="preserve"> à la mobilisation de connaissances dans la construction d’une argumentation.</w:t>
            </w:r>
            <w:r>
              <w:t xml:space="preserve"> Ainsi les élèves sont invités à exprimer les dilemmes, les tensions auxquels l’organisation est confrontée pour la prise de décision, les compromis et négociations qu’elle est amenée à effectuer. Autant d’éléments dont les enseignants peuvent se saisir pour travailler l’oralité et l’argumentation à l’écrit avec les élèves.</w:t>
            </w:r>
          </w:p>
          <w:p w14:paraId="6D67831B" w14:textId="77777777" w:rsidR="000A1169" w:rsidRDefault="000A1169" w:rsidP="000A1169">
            <w:pPr>
              <w:pStyle w:val="Sansinterligne"/>
            </w:pPr>
          </w:p>
          <w:p w14:paraId="371D8BEF" w14:textId="77777777" w:rsidR="000A1169" w:rsidRDefault="000A1169" w:rsidP="000A1169">
            <w:pPr>
              <w:pStyle w:val="Sansinterligne"/>
            </w:pPr>
            <w:r>
              <w:t>Cet entraînement régulier à l’oralité et à l’argumentation est précieux pour préparer le Grand oral en fin de terminale.</w:t>
            </w:r>
          </w:p>
          <w:p w14:paraId="57B50B3D" w14:textId="77777777" w:rsidR="000A1169" w:rsidRDefault="000A1169" w:rsidP="0047159C">
            <w:pPr>
              <w:pStyle w:val="Paragraphedeliste"/>
              <w:ind w:left="28"/>
            </w:pPr>
          </w:p>
          <w:p w14:paraId="25CDF3B1" w14:textId="447BAD52" w:rsidR="00DC00FE" w:rsidRDefault="00DC00FE" w:rsidP="0047159C">
            <w:pPr>
              <w:pStyle w:val="Paragraphedeliste"/>
              <w:ind w:left="28"/>
            </w:pPr>
            <w:r>
              <w:t xml:space="preserve">Tout au long </w:t>
            </w:r>
            <w:r w:rsidR="00554C31">
              <w:t>du cycle terminal</w:t>
            </w:r>
            <w:r>
              <w:t>, puis en post baccalauréat, les élèves sont amenés à développer leur pensée et à l’exprimer, à l’écrit comme à l’oral.</w:t>
            </w:r>
          </w:p>
          <w:p w14:paraId="360D5397" w14:textId="77777777" w:rsidR="0062720D" w:rsidRDefault="0062720D" w:rsidP="0047159C">
            <w:pPr>
              <w:pStyle w:val="Paragraphedeliste"/>
              <w:ind w:left="28"/>
            </w:pPr>
          </w:p>
          <w:p w14:paraId="11714E17" w14:textId="3A890839" w:rsidR="00554C31" w:rsidRDefault="00DC00FE" w:rsidP="0047159C">
            <w:pPr>
              <w:pStyle w:val="Paragraphedeliste"/>
              <w:ind w:left="28"/>
            </w:pPr>
            <w:r>
              <w:t>En fin de première</w:t>
            </w:r>
            <w:r w:rsidR="00554C31">
              <w:t xml:space="preserve">, l’étude de gestion conduit les élèves à </w:t>
            </w:r>
          </w:p>
          <w:p w14:paraId="1B8AE19C" w14:textId="77777777" w:rsidR="00554C31" w:rsidRDefault="00554C31" w:rsidP="00554C31">
            <w:pPr>
              <w:pStyle w:val="Paragraphedeliste"/>
              <w:numPr>
                <w:ilvl w:val="0"/>
                <w:numId w:val="7"/>
              </w:numPr>
            </w:pPr>
            <w:r>
              <w:t>rédiger une synthèse dégageant les conclusions de l'étude ;</w:t>
            </w:r>
          </w:p>
          <w:p w14:paraId="5365A046" w14:textId="2A790E66" w:rsidR="00554C31" w:rsidRDefault="00554C31" w:rsidP="00554C31">
            <w:pPr>
              <w:pStyle w:val="Paragraphedeliste"/>
              <w:numPr>
                <w:ilvl w:val="0"/>
                <w:numId w:val="7"/>
              </w:numPr>
            </w:pPr>
            <w:r>
              <w:t>présenter oralement le travail effectué ;</w:t>
            </w:r>
          </w:p>
          <w:p w14:paraId="38EADEC4" w14:textId="65AFC180" w:rsidR="00554C31" w:rsidRDefault="00554C31" w:rsidP="00554C31">
            <w:pPr>
              <w:pStyle w:val="Paragraphedeliste"/>
              <w:numPr>
                <w:ilvl w:val="0"/>
                <w:numId w:val="7"/>
              </w:numPr>
            </w:pPr>
            <w:r>
              <w:t>préciser et argumenter les choix effectués.</w:t>
            </w:r>
          </w:p>
          <w:p w14:paraId="229F2AE3" w14:textId="1615BB42" w:rsidR="00554C31" w:rsidRPr="0062720D" w:rsidRDefault="002D7216" w:rsidP="00554C31">
            <w:pPr>
              <w:pStyle w:val="Paragraphedeliste"/>
              <w:numPr>
                <w:ilvl w:val="0"/>
                <w:numId w:val="29"/>
              </w:numPr>
            </w:pPr>
            <w:hyperlink r:id="rId8" w:history="1">
              <w:r w:rsidR="0062720D" w:rsidRPr="0062720D">
                <w:rPr>
                  <w:rStyle w:val="Lienhypertexte"/>
                  <w:sz w:val="22"/>
                  <w:szCs w:val="22"/>
                </w:rPr>
                <w:t>https://www.education.gouv.fr/bo/19/Hebdo17/MENE1910707N.htm</w:t>
              </w:r>
            </w:hyperlink>
          </w:p>
          <w:p w14:paraId="45543E04" w14:textId="77777777" w:rsidR="0062720D" w:rsidRPr="00554C31" w:rsidRDefault="0062720D" w:rsidP="0062720D">
            <w:pPr>
              <w:pStyle w:val="Paragraphedeliste"/>
            </w:pPr>
          </w:p>
          <w:p w14:paraId="2D8B040C" w14:textId="585E0B55" w:rsidR="00926144" w:rsidRDefault="00554C31" w:rsidP="00FA4969">
            <w:pPr>
              <w:pStyle w:val="Paragraphedeliste"/>
              <w:ind w:left="34"/>
            </w:pPr>
            <w:r>
              <w:t>De même, e</w:t>
            </w:r>
            <w:r w:rsidR="00BA704C" w:rsidRPr="00554C31">
              <w:t xml:space="preserve">n fin de terminale, </w:t>
            </w:r>
            <w:r>
              <w:t>le</w:t>
            </w:r>
            <w:r w:rsidR="00BA704C" w:rsidRPr="00554C31">
              <w:t xml:space="preserve"> Grand </w:t>
            </w:r>
            <w:r w:rsidR="00926144" w:rsidRPr="00554C31">
              <w:t>oral</w:t>
            </w:r>
            <w:r>
              <w:t>, lors des trois phases de l’épreuve, suppose</w:t>
            </w:r>
            <w:r w:rsidR="00926144" w:rsidRPr="0047159C">
              <w:t xml:space="preserve"> la </w:t>
            </w:r>
            <w:r w:rsidR="00860B74" w:rsidRPr="0047159C">
              <w:t>démonstration</w:t>
            </w:r>
            <w:r w:rsidR="00926144" w:rsidRPr="0047159C">
              <w:t xml:space="preserve"> de plusieurs capacités, tant rédactionnelle</w:t>
            </w:r>
            <w:r w:rsidR="00860B74" w:rsidRPr="0047159C">
              <w:t>s</w:t>
            </w:r>
            <w:r w:rsidR="00926144" w:rsidRPr="0047159C">
              <w:t xml:space="preserve"> et qu’oratoires.</w:t>
            </w:r>
          </w:p>
          <w:p w14:paraId="2217BFC6" w14:textId="769F9100" w:rsidR="00D92E14" w:rsidRPr="00FA4969" w:rsidRDefault="00B4265F" w:rsidP="00FA4969">
            <w:pPr>
              <w:pStyle w:val="Paragraphedeliste"/>
              <w:ind w:left="34"/>
              <w:rPr>
                <w:color w:val="1155CC"/>
                <w:u w:val="single"/>
                <w:shd w:val="clear" w:color="auto" w:fill="FFFFFF"/>
              </w:rPr>
            </w:pPr>
            <w:r w:rsidRPr="001E42DB">
              <w:t xml:space="preserve">Le document ressource de l’inspection générale de l’éducation, du sport et de la recherche présentant le cadre </w:t>
            </w:r>
            <w:r w:rsidRPr="00FA4969">
              <w:t>général</w:t>
            </w:r>
            <w:r w:rsidRPr="001E42DB">
              <w:t>, la pré</w:t>
            </w:r>
            <w:r w:rsidR="00F42F3C">
              <w:t>para</w:t>
            </w:r>
            <w:r w:rsidRPr="001E42DB">
              <w:t>tion et les spécificités à chaque spécialité les rappelle</w:t>
            </w:r>
            <w:r w:rsidR="001E42DB" w:rsidRPr="001E42DB">
              <w:t xml:space="preserve"> </w:t>
            </w:r>
            <w:r w:rsidRPr="001E42DB">
              <w:t>:</w:t>
            </w:r>
            <w:r w:rsidR="001E42DB">
              <w:t xml:space="preserve"> </w:t>
            </w:r>
            <w:r w:rsidR="001E42DB" w:rsidRPr="00FA4969">
              <w:t>Consulter le document « Grand oral et enseignement de spécialité à la page 5 </w:t>
            </w:r>
            <w:r w:rsidR="00FA4969">
              <w:t>(</w:t>
            </w:r>
            <w:hyperlink r:id="rId9" w:tgtFrame="_blank" w:history="1">
              <w:r w:rsidR="00F42F3C" w:rsidRPr="00F42F3C">
                <w:rPr>
                  <w:rStyle w:val="Lienhypertexte"/>
                  <w:color w:val="1155CC"/>
                  <w:sz w:val="22"/>
                  <w:szCs w:val="22"/>
                  <w:shd w:val="clear" w:color="auto" w:fill="FFFFFF"/>
                </w:rPr>
                <w:t>https://eduscol.education.fr/729/presentation-du-grand-oral</w:t>
              </w:r>
            </w:hyperlink>
            <w:r w:rsidR="00FA4969" w:rsidRPr="00FA4969">
              <w:t>)</w:t>
            </w:r>
          </w:p>
        </w:tc>
      </w:tr>
      <w:tr w:rsidR="00B21C04" w:rsidRPr="00F42F3C" w14:paraId="1B6D5635" w14:textId="77777777" w:rsidTr="00314732">
        <w:tc>
          <w:tcPr>
            <w:tcW w:w="2263" w:type="dxa"/>
          </w:tcPr>
          <w:p w14:paraId="06E58614" w14:textId="720D9DC8" w:rsidR="00B21C04" w:rsidRDefault="00B21C04" w:rsidP="00F3339C">
            <w:pPr>
              <w:pStyle w:val="Sansinterligne"/>
            </w:pPr>
            <w:r>
              <w:t>Préconisations</w:t>
            </w:r>
          </w:p>
        </w:tc>
        <w:tc>
          <w:tcPr>
            <w:tcW w:w="8647" w:type="dxa"/>
          </w:tcPr>
          <w:p w14:paraId="4AB0E6A0" w14:textId="325AFF94" w:rsidR="00B21C04" w:rsidRDefault="00A25817" w:rsidP="0047159C">
            <w:pPr>
              <w:pStyle w:val="Paragraphedeliste"/>
              <w:ind w:left="28"/>
            </w:pPr>
            <w:r>
              <w:t>Il</w:t>
            </w:r>
            <w:r w:rsidR="000D7A56">
              <w:t xml:space="preserve"> est important que chacune des situation</w:t>
            </w:r>
            <w:r w:rsidR="00221BAD">
              <w:t>s</w:t>
            </w:r>
            <w:r w:rsidR="000D7A56">
              <w:t xml:space="preserve"> proposées prenne appui sur un contexte organisationnel riche, qui a fait l’objet d’une découverte </w:t>
            </w:r>
            <w:r w:rsidR="00BE3F42">
              <w:t>lors</w:t>
            </w:r>
            <w:r w:rsidR="00A65D33">
              <w:t xml:space="preserve"> </w:t>
            </w:r>
            <w:r w:rsidR="000D7A56">
              <w:t xml:space="preserve">d’une séquence, </w:t>
            </w:r>
            <w:r>
              <w:t>de travaux pratiques ou encore</w:t>
            </w:r>
            <w:r w:rsidR="000D7A56">
              <w:t xml:space="preserve"> d</w:t>
            </w:r>
            <w:r>
              <w:t>’un devoir.</w:t>
            </w:r>
          </w:p>
          <w:p w14:paraId="2E555A13" w14:textId="55E69C3F" w:rsidR="000D7A56" w:rsidRPr="0047159C" w:rsidRDefault="000D7A56" w:rsidP="00A25817">
            <w:pPr>
              <w:pStyle w:val="Paragraphedeliste"/>
              <w:ind w:left="28"/>
            </w:pPr>
            <w:r>
              <w:t xml:space="preserve">Ici, nous faisons des propositions à partir de contextes déjà </w:t>
            </w:r>
            <w:r w:rsidR="00A25817">
              <w:t>publiés</w:t>
            </w:r>
            <w:r>
              <w:t xml:space="preserve"> (publications CRCOM, sujets zéros</w:t>
            </w:r>
            <w:r w:rsidR="00A65D33">
              <w:t>, monographie</w:t>
            </w:r>
            <w:r>
              <w:t>).</w:t>
            </w:r>
          </w:p>
        </w:tc>
      </w:tr>
      <w:tr w:rsidR="00800013" w14:paraId="26B8F9ED" w14:textId="77777777" w:rsidTr="00314732">
        <w:tc>
          <w:tcPr>
            <w:tcW w:w="2263" w:type="dxa"/>
          </w:tcPr>
          <w:p w14:paraId="43182DBB" w14:textId="45FF524D" w:rsidR="00800013" w:rsidRDefault="00800013" w:rsidP="00F3339C">
            <w:pPr>
              <w:pStyle w:val="Sansinterligne"/>
              <w:rPr>
                <w:b/>
                <w:sz w:val="32"/>
              </w:rPr>
            </w:pPr>
            <w:r w:rsidRPr="001B784B">
              <w:t>Public</w:t>
            </w:r>
          </w:p>
        </w:tc>
        <w:tc>
          <w:tcPr>
            <w:tcW w:w="8647" w:type="dxa"/>
          </w:tcPr>
          <w:p w14:paraId="119F48CF" w14:textId="1615EF7A" w:rsidR="00800013" w:rsidRDefault="00800013" w:rsidP="00F3339C">
            <w:pPr>
              <w:pStyle w:val="Sansinterligne"/>
              <w:rPr>
                <w:b/>
                <w:sz w:val="32"/>
              </w:rPr>
            </w:pPr>
            <w:r w:rsidRPr="001B784B">
              <w:t>Première et terminale STMG</w:t>
            </w:r>
          </w:p>
        </w:tc>
      </w:tr>
      <w:tr w:rsidR="00800013" w14:paraId="295D5B50" w14:textId="77777777" w:rsidTr="00314732">
        <w:tc>
          <w:tcPr>
            <w:tcW w:w="2263" w:type="dxa"/>
          </w:tcPr>
          <w:p w14:paraId="2158D2F0" w14:textId="42DA55F5" w:rsidR="00800013" w:rsidRDefault="00800013" w:rsidP="00F3339C">
            <w:pPr>
              <w:pStyle w:val="Sansinterligne"/>
              <w:rPr>
                <w:b/>
                <w:sz w:val="32"/>
              </w:rPr>
            </w:pPr>
            <w:r w:rsidRPr="001B784B">
              <w:t>Mots Clés</w:t>
            </w:r>
          </w:p>
        </w:tc>
        <w:tc>
          <w:tcPr>
            <w:tcW w:w="8647" w:type="dxa"/>
          </w:tcPr>
          <w:p w14:paraId="67A112DB" w14:textId="45ABAA84" w:rsidR="00800013" w:rsidRDefault="00800013" w:rsidP="00F3339C">
            <w:pPr>
              <w:pStyle w:val="Sansinterligne"/>
              <w:rPr>
                <w:b/>
                <w:sz w:val="32"/>
              </w:rPr>
            </w:pPr>
            <w:r w:rsidRPr="001B784B">
              <w:t>Oralité, argumentation, grand oral</w:t>
            </w:r>
          </w:p>
        </w:tc>
      </w:tr>
      <w:tr w:rsidR="00800013" w14:paraId="469F7D44" w14:textId="77777777" w:rsidTr="00314732">
        <w:tc>
          <w:tcPr>
            <w:tcW w:w="2263" w:type="dxa"/>
          </w:tcPr>
          <w:p w14:paraId="7D84DA49" w14:textId="439FF80C" w:rsidR="00800013" w:rsidRDefault="00800013" w:rsidP="00F3339C">
            <w:pPr>
              <w:pStyle w:val="Sansinterligne"/>
              <w:rPr>
                <w:b/>
                <w:sz w:val="32"/>
              </w:rPr>
            </w:pPr>
            <w:r w:rsidRPr="001B784B">
              <w:t>Auteurs</w:t>
            </w:r>
          </w:p>
        </w:tc>
        <w:tc>
          <w:tcPr>
            <w:tcW w:w="8647" w:type="dxa"/>
          </w:tcPr>
          <w:p w14:paraId="6CB714A2" w14:textId="546CCBE2" w:rsidR="00800013" w:rsidRPr="00800013" w:rsidRDefault="00800013" w:rsidP="00F3339C">
            <w:pPr>
              <w:pStyle w:val="Sansinterligne"/>
            </w:pPr>
            <w:r w:rsidRPr="001B784B">
              <w:t xml:space="preserve">Laetitia </w:t>
            </w:r>
            <w:r w:rsidR="008E2421" w:rsidRPr="001B784B">
              <w:t>DUBOURDIEU</w:t>
            </w:r>
            <w:r>
              <w:t xml:space="preserve">, Nathalie </w:t>
            </w:r>
            <w:r w:rsidR="008E2421">
              <w:t>CANDEL</w:t>
            </w:r>
          </w:p>
        </w:tc>
      </w:tr>
      <w:tr w:rsidR="00800013" w14:paraId="3451B3F6" w14:textId="77777777" w:rsidTr="00314732">
        <w:tc>
          <w:tcPr>
            <w:tcW w:w="2263" w:type="dxa"/>
          </w:tcPr>
          <w:p w14:paraId="207A5DE5" w14:textId="7CE2413D" w:rsidR="00800013" w:rsidRPr="001B784B" w:rsidRDefault="00800013" w:rsidP="00F3339C">
            <w:pPr>
              <w:pStyle w:val="Sansinterligne"/>
            </w:pPr>
            <w:r>
              <w:t>Relecteur</w:t>
            </w:r>
          </w:p>
        </w:tc>
        <w:tc>
          <w:tcPr>
            <w:tcW w:w="8647" w:type="dxa"/>
          </w:tcPr>
          <w:p w14:paraId="1170ED71" w14:textId="7EAE5E67" w:rsidR="00800013" w:rsidRPr="001B784B" w:rsidRDefault="00800013" w:rsidP="00F3339C">
            <w:pPr>
              <w:pStyle w:val="Sansinterligne"/>
            </w:pPr>
            <w:r>
              <w:t xml:space="preserve">Thierry </w:t>
            </w:r>
            <w:r w:rsidR="008E2421">
              <w:t>REVIRE</w:t>
            </w:r>
          </w:p>
        </w:tc>
      </w:tr>
      <w:tr w:rsidR="00800013" w14:paraId="64E5B8BC" w14:textId="77777777" w:rsidTr="00314732">
        <w:tc>
          <w:tcPr>
            <w:tcW w:w="2263" w:type="dxa"/>
          </w:tcPr>
          <w:p w14:paraId="5171419C" w14:textId="461BD145" w:rsidR="00800013" w:rsidRPr="001B784B" w:rsidRDefault="00800013" w:rsidP="00F3339C">
            <w:pPr>
              <w:pStyle w:val="Sansinterligne"/>
              <w:jc w:val="left"/>
            </w:pPr>
            <w:r w:rsidRPr="001B784B">
              <w:t>Date de Publication</w:t>
            </w:r>
          </w:p>
        </w:tc>
        <w:tc>
          <w:tcPr>
            <w:tcW w:w="8647" w:type="dxa"/>
            <w:vAlign w:val="center"/>
          </w:tcPr>
          <w:p w14:paraId="00EED172" w14:textId="36DBA727" w:rsidR="00800013" w:rsidRPr="001B784B" w:rsidRDefault="000B6973" w:rsidP="00F6598D">
            <w:pPr>
              <w:pStyle w:val="Sansinterligne"/>
              <w:jc w:val="left"/>
            </w:pPr>
            <w:r>
              <w:t>Mai 2021</w:t>
            </w:r>
          </w:p>
        </w:tc>
      </w:tr>
    </w:tbl>
    <w:p w14:paraId="2877874B" w14:textId="23A854FE" w:rsidR="00800013" w:rsidRDefault="00800013" w:rsidP="00800013">
      <w:pPr>
        <w:rPr>
          <w:b/>
          <w:sz w:val="32"/>
        </w:rPr>
      </w:pPr>
    </w:p>
    <w:p w14:paraId="497BAD3C" w14:textId="478A0218" w:rsidR="00926144" w:rsidRPr="00C90D31" w:rsidRDefault="00926144" w:rsidP="00C90D31">
      <w:pPr>
        <w:pBdr>
          <w:top w:val="single" w:sz="4" w:space="1" w:color="auto"/>
          <w:left w:val="single" w:sz="4" w:space="4" w:color="auto"/>
          <w:bottom w:val="single" w:sz="4" w:space="1" w:color="auto"/>
          <w:right w:val="single" w:sz="4" w:space="4" w:color="auto"/>
        </w:pBdr>
        <w:jc w:val="center"/>
        <w:rPr>
          <w:b/>
          <w:bCs/>
          <w:sz w:val="22"/>
          <w:szCs w:val="22"/>
        </w:rPr>
      </w:pPr>
      <w:r w:rsidRPr="00C90D31">
        <w:rPr>
          <w:b/>
          <w:bCs/>
          <w:sz w:val="22"/>
          <w:szCs w:val="22"/>
        </w:rPr>
        <w:lastRenderedPageBreak/>
        <w:t>Table des matières</w:t>
      </w:r>
    </w:p>
    <w:p w14:paraId="147F230B" w14:textId="77777777" w:rsidR="00314732" w:rsidRPr="00314732" w:rsidRDefault="00314732" w:rsidP="00694196">
      <w:pPr>
        <w:jc w:val="left"/>
        <w:rPr>
          <w:sz w:val="22"/>
          <w:szCs w:val="22"/>
        </w:rPr>
      </w:pPr>
    </w:p>
    <w:p w14:paraId="7B0AA280" w14:textId="77777777" w:rsidR="00771010" w:rsidRPr="00771010" w:rsidRDefault="00771010" w:rsidP="00771010">
      <w:pPr>
        <w:pStyle w:val="titrepartie"/>
      </w:pPr>
      <w:r w:rsidRPr="00771010">
        <w:t>SITUATIONS D’ORALITÉ PERMETTANT DE DÉVELOPPER L’ARGUMENTATION</w:t>
      </w:r>
    </w:p>
    <w:p w14:paraId="790BB4C5" w14:textId="549CF38F" w:rsidR="00771010" w:rsidRPr="00771010" w:rsidRDefault="000B6973">
      <w:pPr>
        <w:pStyle w:val="TM2"/>
        <w:rPr>
          <w:rStyle w:val="Lienhypertexte"/>
          <w:noProof/>
          <w:sz w:val="22"/>
          <w:szCs w:val="22"/>
        </w:rPr>
      </w:pPr>
      <w:r w:rsidRPr="009C35B0">
        <w:rPr>
          <w:sz w:val="24"/>
          <w:szCs w:val="24"/>
        </w:rPr>
        <w:fldChar w:fldCharType="begin"/>
      </w:r>
      <w:r w:rsidRPr="009C35B0">
        <w:instrText xml:space="preserve"> TOC \o "1-3" \h \z \u </w:instrText>
      </w:r>
      <w:r w:rsidRPr="009C35B0">
        <w:rPr>
          <w:sz w:val="24"/>
          <w:szCs w:val="24"/>
        </w:rPr>
        <w:fldChar w:fldCharType="separate"/>
      </w:r>
      <w:hyperlink w:anchor="_Toc71231186" w:history="1">
        <w:r w:rsidR="00771010" w:rsidRPr="00771010">
          <w:rPr>
            <w:rStyle w:val="Lienhypertexte"/>
            <w:noProof/>
            <w:sz w:val="22"/>
            <w:szCs w:val="22"/>
          </w:rPr>
          <w:t>Situation 1 - D</w:t>
        </w:r>
        <w:r w:rsidR="00771010">
          <w:rPr>
            <w:rStyle w:val="Lienhypertexte"/>
            <w:noProof/>
            <w:sz w:val="22"/>
            <w:szCs w:val="22"/>
          </w:rPr>
          <w:t>é</w:t>
        </w:r>
        <w:r w:rsidR="00771010" w:rsidRPr="00771010">
          <w:rPr>
            <w:rStyle w:val="Lienhypertexte"/>
            <w:noProof/>
            <w:sz w:val="22"/>
            <w:szCs w:val="22"/>
          </w:rPr>
          <w:t>velopper la capacit</w:t>
        </w:r>
        <w:r w:rsidR="00771010">
          <w:rPr>
            <w:rStyle w:val="Lienhypertexte"/>
            <w:noProof/>
            <w:sz w:val="22"/>
            <w:szCs w:val="22"/>
          </w:rPr>
          <w:t>é</w:t>
        </w:r>
        <w:r w:rsidR="00771010" w:rsidRPr="00771010">
          <w:rPr>
            <w:rStyle w:val="Lienhypertexte"/>
            <w:noProof/>
            <w:sz w:val="22"/>
            <w:szCs w:val="22"/>
          </w:rPr>
          <w:t xml:space="preserve"> de synth</w:t>
        </w:r>
        <w:r w:rsidR="00771010">
          <w:rPr>
            <w:rStyle w:val="Lienhypertexte"/>
            <w:noProof/>
            <w:sz w:val="22"/>
            <w:szCs w:val="22"/>
          </w:rPr>
          <w:t>è</w:t>
        </w:r>
        <w:r w:rsidR="00771010" w:rsidRPr="00771010">
          <w:rPr>
            <w:rStyle w:val="Lienhypertexte"/>
            <w:noProof/>
            <w:sz w:val="22"/>
            <w:szCs w:val="22"/>
          </w:rPr>
          <w:t>se avec un « </w:t>
        </w:r>
        <w:r w:rsidR="00771010" w:rsidRPr="0025496E">
          <w:rPr>
            <w:rStyle w:val="Lienhypertexte"/>
            <w:b/>
            <w:bCs/>
            <w:noProof/>
            <w:sz w:val="22"/>
            <w:szCs w:val="22"/>
          </w:rPr>
          <w:t>world cafe</w:t>
        </w:r>
        <w:r w:rsidR="00771010" w:rsidRPr="00771010">
          <w:rPr>
            <w:rStyle w:val="Lienhypertexte"/>
            <w:noProof/>
            <w:sz w:val="22"/>
            <w:szCs w:val="22"/>
          </w:rPr>
          <w:t> »</w:t>
        </w:r>
        <w:r w:rsidR="00771010" w:rsidRPr="00771010">
          <w:rPr>
            <w:noProof/>
            <w:webHidden/>
            <w:sz w:val="22"/>
            <w:szCs w:val="22"/>
          </w:rPr>
          <w:tab/>
        </w:r>
        <w:r w:rsidR="00771010" w:rsidRPr="00771010">
          <w:rPr>
            <w:noProof/>
            <w:webHidden/>
            <w:sz w:val="22"/>
            <w:szCs w:val="22"/>
          </w:rPr>
          <w:fldChar w:fldCharType="begin"/>
        </w:r>
        <w:r w:rsidR="00771010" w:rsidRPr="00771010">
          <w:rPr>
            <w:noProof/>
            <w:webHidden/>
            <w:sz w:val="22"/>
            <w:szCs w:val="22"/>
          </w:rPr>
          <w:instrText xml:space="preserve"> PAGEREF _Toc71231186 \h </w:instrText>
        </w:r>
        <w:r w:rsidR="00771010" w:rsidRPr="00771010">
          <w:rPr>
            <w:noProof/>
            <w:webHidden/>
            <w:sz w:val="22"/>
            <w:szCs w:val="22"/>
          </w:rPr>
        </w:r>
        <w:r w:rsidR="00771010" w:rsidRPr="00771010">
          <w:rPr>
            <w:noProof/>
            <w:webHidden/>
            <w:sz w:val="22"/>
            <w:szCs w:val="22"/>
          </w:rPr>
          <w:fldChar w:fldCharType="separate"/>
        </w:r>
        <w:r w:rsidR="0062720D">
          <w:rPr>
            <w:noProof/>
            <w:webHidden/>
            <w:sz w:val="22"/>
            <w:szCs w:val="22"/>
          </w:rPr>
          <w:t>3</w:t>
        </w:r>
        <w:r w:rsidR="00771010" w:rsidRPr="00771010">
          <w:rPr>
            <w:noProof/>
            <w:webHidden/>
            <w:sz w:val="22"/>
            <w:szCs w:val="22"/>
          </w:rPr>
          <w:fldChar w:fldCharType="end"/>
        </w:r>
      </w:hyperlink>
    </w:p>
    <w:p w14:paraId="65F0B47F" w14:textId="77777777" w:rsidR="00771010" w:rsidRPr="00314732" w:rsidRDefault="00771010" w:rsidP="00771010">
      <w:pPr>
        <w:rPr>
          <w:rFonts w:eastAsiaTheme="minorEastAsia"/>
          <w:noProof/>
          <w:sz w:val="16"/>
          <w:szCs w:val="16"/>
        </w:rPr>
      </w:pPr>
    </w:p>
    <w:p w14:paraId="5122E4BF" w14:textId="36BFE46B" w:rsidR="00771010" w:rsidRPr="00771010" w:rsidRDefault="002D7216">
      <w:pPr>
        <w:pStyle w:val="TM2"/>
        <w:rPr>
          <w:rStyle w:val="Lienhypertexte"/>
          <w:noProof/>
          <w:sz w:val="22"/>
          <w:szCs w:val="22"/>
        </w:rPr>
      </w:pPr>
      <w:hyperlink w:anchor="_Toc71231187" w:history="1">
        <w:r w:rsidR="00771010" w:rsidRPr="00771010">
          <w:rPr>
            <w:rStyle w:val="Lienhypertexte"/>
            <w:noProof/>
            <w:sz w:val="22"/>
            <w:szCs w:val="22"/>
          </w:rPr>
          <w:t xml:space="preserve">Situation 2 - </w:t>
        </w:r>
        <w:r w:rsidR="00771010">
          <w:rPr>
            <w:rStyle w:val="Lienhypertexte"/>
            <w:noProof/>
            <w:sz w:val="22"/>
            <w:szCs w:val="22"/>
          </w:rPr>
          <w:t>P</w:t>
        </w:r>
        <w:r w:rsidR="00771010" w:rsidRPr="00771010">
          <w:rPr>
            <w:rStyle w:val="Lienhypertexte"/>
            <w:noProof/>
            <w:sz w:val="22"/>
            <w:szCs w:val="22"/>
          </w:rPr>
          <w:t>rendre en compte les</w:t>
        </w:r>
        <w:r w:rsidR="00771010" w:rsidRPr="0025496E">
          <w:rPr>
            <w:rStyle w:val="Lienhypertexte"/>
            <w:b/>
            <w:bCs/>
            <w:noProof/>
            <w:sz w:val="22"/>
            <w:szCs w:val="22"/>
          </w:rPr>
          <w:t xml:space="preserve"> différents avis</w:t>
        </w:r>
        <w:r w:rsidR="00771010" w:rsidRPr="00771010">
          <w:rPr>
            <w:noProof/>
            <w:webHidden/>
            <w:sz w:val="22"/>
            <w:szCs w:val="22"/>
          </w:rPr>
          <w:tab/>
        </w:r>
        <w:r w:rsidR="00771010" w:rsidRPr="00771010">
          <w:rPr>
            <w:noProof/>
            <w:webHidden/>
            <w:sz w:val="22"/>
            <w:szCs w:val="22"/>
          </w:rPr>
          <w:fldChar w:fldCharType="begin"/>
        </w:r>
        <w:r w:rsidR="00771010" w:rsidRPr="00771010">
          <w:rPr>
            <w:noProof/>
            <w:webHidden/>
            <w:sz w:val="22"/>
            <w:szCs w:val="22"/>
          </w:rPr>
          <w:instrText xml:space="preserve"> PAGEREF _Toc71231187 \h </w:instrText>
        </w:r>
        <w:r w:rsidR="00771010" w:rsidRPr="00771010">
          <w:rPr>
            <w:noProof/>
            <w:webHidden/>
            <w:sz w:val="22"/>
            <w:szCs w:val="22"/>
          </w:rPr>
        </w:r>
        <w:r w:rsidR="00771010" w:rsidRPr="00771010">
          <w:rPr>
            <w:noProof/>
            <w:webHidden/>
            <w:sz w:val="22"/>
            <w:szCs w:val="22"/>
          </w:rPr>
          <w:fldChar w:fldCharType="separate"/>
        </w:r>
        <w:r w:rsidR="0062720D">
          <w:rPr>
            <w:noProof/>
            <w:webHidden/>
            <w:sz w:val="22"/>
            <w:szCs w:val="22"/>
          </w:rPr>
          <w:t>6</w:t>
        </w:r>
        <w:r w:rsidR="00771010" w:rsidRPr="00771010">
          <w:rPr>
            <w:noProof/>
            <w:webHidden/>
            <w:sz w:val="22"/>
            <w:szCs w:val="22"/>
          </w:rPr>
          <w:fldChar w:fldCharType="end"/>
        </w:r>
      </w:hyperlink>
    </w:p>
    <w:p w14:paraId="331DE9E0" w14:textId="77777777" w:rsidR="00771010" w:rsidRPr="00314732" w:rsidRDefault="00771010" w:rsidP="00771010">
      <w:pPr>
        <w:rPr>
          <w:rFonts w:eastAsiaTheme="minorEastAsia"/>
          <w:noProof/>
          <w:sz w:val="16"/>
          <w:szCs w:val="16"/>
        </w:rPr>
      </w:pPr>
    </w:p>
    <w:p w14:paraId="42AE64E7" w14:textId="1E3FF4DD" w:rsidR="00771010" w:rsidRPr="00771010" w:rsidRDefault="002D7216">
      <w:pPr>
        <w:pStyle w:val="TM2"/>
        <w:rPr>
          <w:rStyle w:val="Lienhypertexte"/>
          <w:noProof/>
          <w:sz w:val="22"/>
          <w:szCs w:val="22"/>
        </w:rPr>
      </w:pPr>
      <w:hyperlink w:anchor="_Toc71231188" w:history="1">
        <w:r w:rsidR="00771010" w:rsidRPr="00771010">
          <w:rPr>
            <w:rStyle w:val="Lienhypertexte"/>
            <w:noProof/>
            <w:sz w:val="22"/>
            <w:szCs w:val="22"/>
          </w:rPr>
          <w:t xml:space="preserve">Situation 3 - Préparer son </w:t>
        </w:r>
        <w:r w:rsidR="00771010" w:rsidRPr="0025496E">
          <w:rPr>
            <w:rStyle w:val="Lienhypertexte"/>
            <w:b/>
            <w:bCs/>
            <w:noProof/>
            <w:sz w:val="22"/>
            <w:szCs w:val="22"/>
          </w:rPr>
          <w:t>projet personnel d’orientation</w:t>
        </w:r>
        <w:r w:rsidR="00771010" w:rsidRPr="00771010">
          <w:rPr>
            <w:noProof/>
            <w:webHidden/>
            <w:sz w:val="22"/>
            <w:szCs w:val="22"/>
          </w:rPr>
          <w:tab/>
        </w:r>
        <w:r w:rsidR="00771010" w:rsidRPr="00771010">
          <w:rPr>
            <w:noProof/>
            <w:webHidden/>
            <w:sz w:val="22"/>
            <w:szCs w:val="22"/>
          </w:rPr>
          <w:fldChar w:fldCharType="begin"/>
        </w:r>
        <w:r w:rsidR="00771010" w:rsidRPr="00771010">
          <w:rPr>
            <w:noProof/>
            <w:webHidden/>
            <w:sz w:val="22"/>
            <w:szCs w:val="22"/>
          </w:rPr>
          <w:instrText xml:space="preserve"> PAGEREF _Toc71231188 \h </w:instrText>
        </w:r>
        <w:r w:rsidR="00771010" w:rsidRPr="00771010">
          <w:rPr>
            <w:noProof/>
            <w:webHidden/>
            <w:sz w:val="22"/>
            <w:szCs w:val="22"/>
          </w:rPr>
        </w:r>
        <w:r w:rsidR="00771010" w:rsidRPr="00771010">
          <w:rPr>
            <w:noProof/>
            <w:webHidden/>
            <w:sz w:val="22"/>
            <w:szCs w:val="22"/>
          </w:rPr>
          <w:fldChar w:fldCharType="separate"/>
        </w:r>
        <w:r w:rsidR="0062720D">
          <w:rPr>
            <w:noProof/>
            <w:webHidden/>
            <w:sz w:val="22"/>
            <w:szCs w:val="22"/>
          </w:rPr>
          <w:t>9</w:t>
        </w:r>
        <w:r w:rsidR="00771010" w:rsidRPr="00771010">
          <w:rPr>
            <w:noProof/>
            <w:webHidden/>
            <w:sz w:val="22"/>
            <w:szCs w:val="22"/>
          </w:rPr>
          <w:fldChar w:fldCharType="end"/>
        </w:r>
      </w:hyperlink>
    </w:p>
    <w:p w14:paraId="20FA732B" w14:textId="77777777" w:rsidR="00771010" w:rsidRPr="00314732" w:rsidRDefault="00771010" w:rsidP="00771010">
      <w:pPr>
        <w:rPr>
          <w:rFonts w:eastAsiaTheme="minorEastAsia"/>
          <w:noProof/>
          <w:sz w:val="16"/>
          <w:szCs w:val="16"/>
        </w:rPr>
      </w:pPr>
    </w:p>
    <w:p w14:paraId="3761D2E0" w14:textId="26832D95" w:rsidR="00771010" w:rsidRPr="00771010" w:rsidRDefault="002D7216">
      <w:pPr>
        <w:pStyle w:val="TM2"/>
        <w:rPr>
          <w:rStyle w:val="Lienhypertexte"/>
          <w:noProof/>
          <w:sz w:val="22"/>
          <w:szCs w:val="22"/>
        </w:rPr>
      </w:pPr>
      <w:hyperlink w:anchor="_Toc71231189" w:history="1">
        <w:r w:rsidR="00771010" w:rsidRPr="00771010">
          <w:rPr>
            <w:rStyle w:val="Lienhypertexte"/>
            <w:noProof/>
            <w:sz w:val="22"/>
            <w:szCs w:val="22"/>
          </w:rPr>
          <w:t>Situation 4 - Développer l’oralit</w:t>
        </w:r>
        <w:r w:rsidR="00771010">
          <w:rPr>
            <w:rStyle w:val="Lienhypertexte"/>
            <w:noProof/>
            <w:sz w:val="22"/>
            <w:szCs w:val="22"/>
          </w:rPr>
          <w:t>é</w:t>
        </w:r>
        <w:r w:rsidR="00771010" w:rsidRPr="00771010">
          <w:rPr>
            <w:rStyle w:val="Lienhypertexte"/>
            <w:noProof/>
            <w:sz w:val="22"/>
            <w:szCs w:val="22"/>
          </w:rPr>
          <w:t xml:space="preserve"> et l’argumentation autour d’un </w:t>
        </w:r>
        <w:r w:rsidR="00771010" w:rsidRPr="0025496E">
          <w:rPr>
            <w:rStyle w:val="Lienhypertexte"/>
            <w:b/>
            <w:bCs/>
            <w:noProof/>
            <w:sz w:val="22"/>
            <w:szCs w:val="22"/>
          </w:rPr>
          <w:t>débat</w:t>
        </w:r>
        <w:r w:rsidR="00771010" w:rsidRPr="00771010">
          <w:rPr>
            <w:noProof/>
            <w:webHidden/>
            <w:sz w:val="22"/>
            <w:szCs w:val="22"/>
          </w:rPr>
          <w:tab/>
        </w:r>
        <w:r w:rsidR="00771010" w:rsidRPr="00771010">
          <w:rPr>
            <w:noProof/>
            <w:webHidden/>
            <w:sz w:val="22"/>
            <w:szCs w:val="22"/>
          </w:rPr>
          <w:fldChar w:fldCharType="begin"/>
        </w:r>
        <w:r w:rsidR="00771010" w:rsidRPr="00771010">
          <w:rPr>
            <w:noProof/>
            <w:webHidden/>
            <w:sz w:val="22"/>
            <w:szCs w:val="22"/>
          </w:rPr>
          <w:instrText xml:space="preserve"> PAGEREF _Toc71231189 \h </w:instrText>
        </w:r>
        <w:r w:rsidR="00771010" w:rsidRPr="00771010">
          <w:rPr>
            <w:noProof/>
            <w:webHidden/>
            <w:sz w:val="22"/>
            <w:szCs w:val="22"/>
          </w:rPr>
        </w:r>
        <w:r w:rsidR="00771010" w:rsidRPr="00771010">
          <w:rPr>
            <w:noProof/>
            <w:webHidden/>
            <w:sz w:val="22"/>
            <w:szCs w:val="22"/>
          </w:rPr>
          <w:fldChar w:fldCharType="separate"/>
        </w:r>
        <w:r w:rsidR="0062720D">
          <w:rPr>
            <w:noProof/>
            <w:webHidden/>
            <w:sz w:val="22"/>
            <w:szCs w:val="22"/>
          </w:rPr>
          <w:t>11</w:t>
        </w:r>
        <w:r w:rsidR="00771010" w:rsidRPr="00771010">
          <w:rPr>
            <w:noProof/>
            <w:webHidden/>
            <w:sz w:val="22"/>
            <w:szCs w:val="22"/>
          </w:rPr>
          <w:fldChar w:fldCharType="end"/>
        </w:r>
      </w:hyperlink>
    </w:p>
    <w:p w14:paraId="6E7FD233" w14:textId="77777777" w:rsidR="00771010" w:rsidRPr="00314732" w:rsidRDefault="00771010" w:rsidP="00771010">
      <w:pPr>
        <w:rPr>
          <w:rFonts w:eastAsiaTheme="minorEastAsia"/>
          <w:noProof/>
          <w:sz w:val="16"/>
          <w:szCs w:val="16"/>
        </w:rPr>
      </w:pPr>
    </w:p>
    <w:p w14:paraId="3EE3B6DD" w14:textId="400C25D1" w:rsidR="00771010" w:rsidRPr="00771010" w:rsidRDefault="002D7216">
      <w:pPr>
        <w:pStyle w:val="TM2"/>
        <w:rPr>
          <w:rStyle w:val="Lienhypertexte"/>
          <w:noProof/>
          <w:sz w:val="22"/>
          <w:szCs w:val="22"/>
        </w:rPr>
      </w:pPr>
      <w:hyperlink w:anchor="_Toc71231190" w:history="1">
        <w:r w:rsidR="00771010" w:rsidRPr="00771010">
          <w:rPr>
            <w:rStyle w:val="Lienhypertexte"/>
            <w:noProof/>
            <w:sz w:val="22"/>
            <w:szCs w:val="22"/>
          </w:rPr>
          <w:t xml:space="preserve">Situation 5 - Développer l’argumentation et l’esprit critique autour d’un </w:t>
        </w:r>
        <w:r w:rsidR="00771010" w:rsidRPr="0025496E">
          <w:rPr>
            <w:rStyle w:val="Lienhypertexte"/>
            <w:b/>
            <w:bCs/>
            <w:noProof/>
            <w:sz w:val="22"/>
            <w:szCs w:val="22"/>
          </w:rPr>
          <w:t>débat mouvant</w:t>
        </w:r>
        <w:r w:rsidR="00771010" w:rsidRPr="00771010">
          <w:rPr>
            <w:noProof/>
            <w:webHidden/>
            <w:sz w:val="22"/>
            <w:szCs w:val="22"/>
          </w:rPr>
          <w:tab/>
        </w:r>
        <w:r w:rsidR="00771010" w:rsidRPr="00771010">
          <w:rPr>
            <w:noProof/>
            <w:webHidden/>
            <w:sz w:val="22"/>
            <w:szCs w:val="22"/>
          </w:rPr>
          <w:fldChar w:fldCharType="begin"/>
        </w:r>
        <w:r w:rsidR="00771010" w:rsidRPr="00771010">
          <w:rPr>
            <w:noProof/>
            <w:webHidden/>
            <w:sz w:val="22"/>
            <w:szCs w:val="22"/>
          </w:rPr>
          <w:instrText xml:space="preserve"> PAGEREF _Toc71231190 \h </w:instrText>
        </w:r>
        <w:r w:rsidR="00771010" w:rsidRPr="00771010">
          <w:rPr>
            <w:noProof/>
            <w:webHidden/>
            <w:sz w:val="22"/>
            <w:szCs w:val="22"/>
          </w:rPr>
        </w:r>
        <w:r w:rsidR="00771010" w:rsidRPr="00771010">
          <w:rPr>
            <w:noProof/>
            <w:webHidden/>
            <w:sz w:val="22"/>
            <w:szCs w:val="22"/>
          </w:rPr>
          <w:fldChar w:fldCharType="separate"/>
        </w:r>
        <w:r w:rsidR="0062720D">
          <w:rPr>
            <w:noProof/>
            <w:webHidden/>
            <w:sz w:val="22"/>
            <w:szCs w:val="22"/>
          </w:rPr>
          <w:t>13</w:t>
        </w:r>
        <w:r w:rsidR="00771010" w:rsidRPr="00771010">
          <w:rPr>
            <w:noProof/>
            <w:webHidden/>
            <w:sz w:val="22"/>
            <w:szCs w:val="22"/>
          </w:rPr>
          <w:fldChar w:fldCharType="end"/>
        </w:r>
      </w:hyperlink>
    </w:p>
    <w:p w14:paraId="4F5819D6" w14:textId="620901CF" w:rsidR="00771010" w:rsidRPr="00771010" w:rsidRDefault="00771010" w:rsidP="00771010">
      <w:pPr>
        <w:rPr>
          <w:rFonts w:eastAsiaTheme="minorEastAsia"/>
          <w:noProof/>
          <w:sz w:val="22"/>
          <w:szCs w:val="22"/>
        </w:rPr>
      </w:pPr>
    </w:p>
    <w:p w14:paraId="6255FF9F" w14:textId="552779D7" w:rsidR="00771010" w:rsidRPr="001E21F4" w:rsidRDefault="00314732" w:rsidP="00771010">
      <w:pPr>
        <w:pStyle w:val="Titre2"/>
        <w:rPr>
          <w:noProof/>
        </w:rPr>
      </w:pPr>
      <w:r>
        <w:rPr>
          <w:noProof/>
        </w:rPr>
        <w:t>S</w:t>
      </w:r>
      <w:r w:rsidR="00771010" w:rsidRPr="001E21F4">
        <w:rPr>
          <w:noProof/>
        </w:rPr>
        <w:t>ITUATIONS DE MISE EN VALEUR DE L’ARGUMENTATION</w:t>
      </w:r>
    </w:p>
    <w:p w14:paraId="40EB0DCF" w14:textId="3C973AE2" w:rsidR="00771010" w:rsidRPr="00771010" w:rsidRDefault="002D7216">
      <w:pPr>
        <w:pStyle w:val="TM2"/>
        <w:rPr>
          <w:rStyle w:val="Lienhypertexte"/>
          <w:noProof/>
          <w:sz w:val="22"/>
          <w:szCs w:val="22"/>
        </w:rPr>
      </w:pPr>
      <w:hyperlink w:anchor="_Toc71231191" w:history="1">
        <w:r w:rsidR="00771010" w:rsidRPr="00771010">
          <w:rPr>
            <w:rStyle w:val="Lienhypertexte"/>
            <w:noProof/>
            <w:sz w:val="22"/>
            <w:szCs w:val="22"/>
          </w:rPr>
          <w:t xml:space="preserve">Situation 6 - Structurer son argumentation </w:t>
        </w:r>
        <w:r w:rsidR="003A2BB7">
          <w:rPr>
            <w:rStyle w:val="Lienhypertexte"/>
            <w:noProof/>
            <w:sz w:val="22"/>
            <w:szCs w:val="22"/>
          </w:rPr>
          <w:t>à l’aide</w:t>
        </w:r>
        <w:r w:rsidR="00771010" w:rsidRPr="00771010">
          <w:rPr>
            <w:rStyle w:val="Lienhypertexte"/>
            <w:noProof/>
            <w:sz w:val="22"/>
            <w:szCs w:val="22"/>
          </w:rPr>
          <w:t xml:space="preserve"> d’un </w:t>
        </w:r>
        <w:r w:rsidR="00771010" w:rsidRPr="0025496E">
          <w:rPr>
            <w:rStyle w:val="Lienhypertexte"/>
            <w:b/>
            <w:bCs/>
            <w:noProof/>
            <w:sz w:val="22"/>
            <w:szCs w:val="22"/>
          </w:rPr>
          <w:t>support visuel</w:t>
        </w:r>
        <w:r w:rsidR="00771010" w:rsidRPr="00771010">
          <w:rPr>
            <w:noProof/>
            <w:webHidden/>
            <w:sz w:val="22"/>
            <w:szCs w:val="22"/>
          </w:rPr>
          <w:tab/>
        </w:r>
        <w:r w:rsidR="00771010" w:rsidRPr="00771010">
          <w:rPr>
            <w:noProof/>
            <w:webHidden/>
            <w:sz w:val="22"/>
            <w:szCs w:val="22"/>
          </w:rPr>
          <w:fldChar w:fldCharType="begin"/>
        </w:r>
        <w:r w:rsidR="00771010" w:rsidRPr="00771010">
          <w:rPr>
            <w:noProof/>
            <w:webHidden/>
            <w:sz w:val="22"/>
            <w:szCs w:val="22"/>
          </w:rPr>
          <w:instrText xml:space="preserve"> PAGEREF _Toc71231191 \h </w:instrText>
        </w:r>
        <w:r w:rsidR="00771010" w:rsidRPr="00771010">
          <w:rPr>
            <w:noProof/>
            <w:webHidden/>
            <w:sz w:val="22"/>
            <w:szCs w:val="22"/>
          </w:rPr>
        </w:r>
        <w:r w:rsidR="00771010" w:rsidRPr="00771010">
          <w:rPr>
            <w:noProof/>
            <w:webHidden/>
            <w:sz w:val="22"/>
            <w:szCs w:val="22"/>
          </w:rPr>
          <w:fldChar w:fldCharType="separate"/>
        </w:r>
        <w:r w:rsidR="0062720D">
          <w:rPr>
            <w:noProof/>
            <w:webHidden/>
            <w:sz w:val="22"/>
            <w:szCs w:val="22"/>
          </w:rPr>
          <w:t>16</w:t>
        </w:r>
        <w:r w:rsidR="00771010" w:rsidRPr="00771010">
          <w:rPr>
            <w:noProof/>
            <w:webHidden/>
            <w:sz w:val="22"/>
            <w:szCs w:val="22"/>
          </w:rPr>
          <w:fldChar w:fldCharType="end"/>
        </w:r>
      </w:hyperlink>
    </w:p>
    <w:p w14:paraId="2480F416" w14:textId="77777777" w:rsidR="00771010" w:rsidRPr="00771010" w:rsidRDefault="00771010" w:rsidP="00771010">
      <w:pPr>
        <w:rPr>
          <w:rFonts w:eastAsiaTheme="minorEastAsia"/>
          <w:noProof/>
          <w:sz w:val="22"/>
          <w:szCs w:val="22"/>
        </w:rPr>
      </w:pPr>
    </w:p>
    <w:p w14:paraId="147D89A8" w14:textId="475BEFAC" w:rsidR="00771010" w:rsidRPr="00771010" w:rsidRDefault="002D7216">
      <w:pPr>
        <w:pStyle w:val="TM2"/>
        <w:rPr>
          <w:rFonts w:asciiTheme="minorHAnsi" w:eastAsiaTheme="minorEastAsia" w:hAnsiTheme="minorHAnsi" w:cstheme="minorBidi"/>
          <w:noProof/>
          <w:color w:val="auto"/>
          <w:sz w:val="24"/>
          <w:szCs w:val="24"/>
        </w:rPr>
      </w:pPr>
      <w:hyperlink w:anchor="_Toc71231192" w:history="1">
        <w:r w:rsidR="00771010" w:rsidRPr="00771010">
          <w:rPr>
            <w:rStyle w:val="Lienhypertexte"/>
            <w:noProof/>
            <w:sz w:val="22"/>
            <w:szCs w:val="22"/>
          </w:rPr>
          <w:t>Situation 7 - Argumenter et convaincre avec un « </w:t>
        </w:r>
        <w:r w:rsidR="00771010" w:rsidRPr="0025496E">
          <w:rPr>
            <w:rStyle w:val="Lienhypertexte"/>
            <w:b/>
            <w:bCs/>
            <w:noProof/>
            <w:sz w:val="22"/>
            <w:szCs w:val="22"/>
          </w:rPr>
          <w:t>pecha kucha</w:t>
        </w:r>
        <w:r w:rsidR="00771010" w:rsidRPr="00771010">
          <w:rPr>
            <w:rStyle w:val="Lienhypertexte"/>
            <w:noProof/>
            <w:sz w:val="22"/>
            <w:szCs w:val="22"/>
          </w:rPr>
          <w:t> »</w:t>
        </w:r>
        <w:r w:rsidR="00771010" w:rsidRPr="00771010">
          <w:rPr>
            <w:noProof/>
            <w:webHidden/>
            <w:sz w:val="22"/>
            <w:szCs w:val="22"/>
          </w:rPr>
          <w:tab/>
        </w:r>
        <w:r w:rsidR="00771010" w:rsidRPr="00771010">
          <w:rPr>
            <w:noProof/>
            <w:webHidden/>
            <w:sz w:val="22"/>
            <w:szCs w:val="22"/>
          </w:rPr>
          <w:fldChar w:fldCharType="begin"/>
        </w:r>
        <w:r w:rsidR="00771010" w:rsidRPr="00771010">
          <w:rPr>
            <w:noProof/>
            <w:webHidden/>
            <w:sz w:val="22"/>
            <w:szCs w:val="22"/>
          </w:rPr>
          <w:instrText xml:space="preserve"> PAGEREF _Toc71231192 \h </w:instrText>
        </w:r>
        <w:r w:rsidR="00771010" w:rsidRPr="00771010">
          <w:rPr>
            <w:noProof/>
            <w:webHidden/>
            <w:sz w:val="22"/>
            <w:szCs w:val="22"/>
          </w:rPr>
        </w:r>
        <w:r w:rsidR="00771010" w:rsidRPr="00771010">
          <w:rPr>
            <w:noProof/>
            <w:webHidden/>
            <w:sz w:val="22"/>
            <w:szCs w:val="22"/>
          </w:rPr>
          <w:fldChar w:fldCharType="separate"/>
        </w:r>
        <w:r w:rsidR="0062720D">
          <w:rPr>
            <w:noProof/>
            <w:webHidden/>
            <w:sz w:val="22"/>
            <w:szCs w:val="22"/>
          </w:rPr>
          <w:t>17</w:t>
        </w:r>
        <w:r w:rsidR="00771010" w:rsidRPr="00771010">
          <w:rPr>
            <w:noProof/>
            <w:webHidden/>
            <w:sz w:val="22"/>
            <w:szCs w:val="22"/>
          </w:rPr>
          <w:fldChar w:fldCharType="end"/>
        </w:r>
      </w:hyperlink>
    </w:p>
    <w:p w14:paraId="539D4CC6" w14:textId="2F16A223" w:rsidR="000B6973" w:rsidRPr="009C35B0" w:rsidRDefault="000B6973" w:rsidP="000B6973">
      <w:r w:rsidRPr="009C35B0">
        <w:fldChar w:fldCharType="end"/>
      </w:r>
    </w:p>
    <w:p w14:paraId="6E17E484" w14:textId="77777777" w:rsidR="0062720D" w:rsidRDefault="0062720D">
      <w:pPr>
        <w:jc w:val="left"/>
        <w:rPr>
          <w:b/>
          <w:color w:val="7D9BFF"/>
          <w:sz w:val="28"/>
          <w:szCs w:val="24"/>
        </w:rPr>
      </w:pPr>
      <w:r>
        <w:rPr>
          <w:sz w:val="28"/>
          <w:szCs w:val="24"/>
        </w:rPr>
        <w:br w:type="page"/>
      </w:r>
    </w:p>
    <w:p w14:paraId="24A9FB28" w14:textId="384C9C60" w:rsidR="000B6973" w:rsidRPr="006007BC" w:rsidRDefault="000B6973" w:rsidP="0047159C">
      <w:pPr>
        <w:pStyle w:val="titredocument"/>
        <w:ind w:left="-284" w:right="-426"/>
        <w:jc w:val="center"/>
        <w:rPr>
          <w:sz w:val="28"/>
          <w:szCs w:val="24"/>
        </w:rPr>
      </w:pPr>
      <w:r w:rsidRPr="006007BC">
        <w:rPr>
          <w:sz w:val="28"/>
          <w:szCs w:val="24"/>
        </w:rPr>
        <w:lastRenderedPageBreak/>
        <w:t>SITUATIONS D’ORALIT</w:t>
      </w:r>
      <w:r w:rsidR="005F70E7">
        <w:rPr>
          <w:sz w:val="28"/>
          <w:szCs w:val="24"/>
        </w:rPr>
        <w:t>É</w:t>
      </w:r>
      <w:r w:rsidRPr="006007BC">
        <w:rPr>
          <w:sz w:val="28"/>
          <w:szCs w:val="24"/>
        </w:rPr>
        <w:t xml:space="preserve"> PERMETTANT DE D</w:t>
      </w:r>
      <w:r w:rsidR="005F70E7">
        <w:rPr>
          <w:sz w:val="28"/>
          <w:szCs w:val="24"/>
        </w:rPr>
        <w:t>É</w:t>
      </w:r>
      <w:r w:rsidRPr="006007BC">
        <w:rPr>
          <w:sz w:val="28"/>
          <w:szCs w:val="24"/>
        </w:rPr>
        <w:t>VELOPPER L’ARGUMENTATION</w:t>
      </w:r>
    </w:p>
    <w:p w14:paraId="2814F2EB" w14:textId="007F132F" w:rsidR="000B6973" w:rsidRDefault="000B6973" w:rsidP="005A0600">
      <w:pPr>
        <w:pStyle w:val="Titre2"/>
        <w:spacing w:before="0" w:beforeAutospacing="0" w:after="0" w:afterAutospacing="0"/>
      </w:pPr>
      <w:bookmarkStart w:id="0" w:name="_Toc71231186"/>
      <w:r w:rsidRPr="00313620">
        <w:t>SITUATION 1 - D</w:t>
      </w:r>
      <w:r>
        <w:t>É</w:t>
      </w:r>
      <w:r w:rsidRPr="00313620">
        <w:t xml:space="preserve">VELOPPER </w:t>
      </w:r>
      <w:r w:rsidR="0047159C" w:rsidRPr="0047159C">
        <w:t>LA CAPACIT</w:t>
      </w:r>
      <w:r w:rsidR="0047159C">
        <w:t>É</w:t>
      </w:r>
      <w:r w:rsidR="0047159C" w:rsidRPr="0047159C">
        <w:t xml:space="preserve"> DE SYNTH</w:t>
      </w:r>
      <w:r w:rsidR="0047159C">
        <w:t>È</w:t>
      </w:r>
      <w:r w:rsidR="0047159C" w:rsidRPr="0047159C">
        <w:t>SE</w:t>
      </w:r>
      <w:r w:rsidR="0047159C" w:rsidRPr="00313620">
        <w:t xml:space="preserve"> </w:t>
      </w:r>
      <w:r w:rsidRPr="00313620">
        <w:t xml:space="preserve">AVEC UN </w:t>
      </w:r>
      <w:r>
        <w:t>« </w:t>
      </w:r>
      <w:r w:rsidRPr="00313620">
        <w:t>WORLD CAF</w:t>
      </w:r>
      <w:r>
        <w:t>É »</w:t>
      </w:r>
      <w:bookmarkEnd w:id="0"/>
    </w:p>
    <w:p w14:paraId="59C97634" w14:textId="77777777" w:rsidR="000B6973" w:rsidRPr="000B6973" w:rsidRDefault="000B6973" w:rsidP="000B6973"/>
    <w:p w14:paraId="46B7DC7D" w14:textId="77777777" w:rsidR="000B6973" w:rsidRDefault="000B6973" w:rsidP="000B6973">
      <w:pPr>
        <w:pStyle w:val="Titre5"/>
        <w:numPr>
          <w:ilvl w:val="0"/>
          <w:numId w:val="0"/>
        </w:numPr>
        <w:ind w:left="1021" w:hanging="681"/>
      </w:pPr>
      <w:r>
        <w:sym w:font="Wingdings" w:char="F0FB"/>
      </w:r>
      <w:r>
        <w:t xml:space="preserve"> PRINCIPE</w:t>
      </w:r>
    </w:p>
    <w:tbl>
      <w:tblPr>
        <w:tblStyle w:val="Grilledutableau"/>
        <w:tblW w:w="10910" w:type="dxa"/>
        <w:tblLayout w:type="fixed"/>
        <w:tblLook w:val="04A0" w:firstRow="1" w:lastRow="0" w:firstColumn="1" w:lastColumn="0" w:noHBand="0" w:noVBand="1"/>
      </w:tblPr>
      <w:tblGrid>
        <w:gridCol w:w="1980"/>
        <w:gridCol w:w="8930"/>
      </w:tblGrid>
      <w:tr w:rsidR="00A26139" w14:paraId="5A66CDD9" w14:textId="77777777" w:rsidTr="00314732">
        <w:trPr>
          <w:trHeight w:val="269"/>
        </w:trPr>
        <w:tc>
          <w:tcPr>
            <w:tcW w:w="1980" w:type="dxa"/>
          </w:tcPr>
          <w:p w14:paraId="56C1C769" w14:textId="3302E3A9" w:rsidR="00A26139" w:rsidRPr="000B6973" w:rsidRDefault="00F8089B" w:rsidP="000B6973">
            <w:pPr>
              <w:pStyle w:val="Paragraphedeliste"/>
              <w:ind w:left="22"/>
              <w:rPr>
                <w:b/>
              </w:rPr>
            </w:pPr>
            <w:r>
              <w:rPr>
                <w:b/>
              </w:rPr>
              <w:t>INTENTION</w:t>
            </w:r>
          </w:p>
        </w:tc>
        <w:tc>
          <w:tcPr>
            <w:tcW w:w="8930" w:type="dxa"/>
          </w:tcPr>
          <w:p w14:paraId="630BE541" w14:textId="260F94B1" w:rsidR="00A26139" w:rsidRPr="000B6973" w:rsidRDefault="00A26139" w:rsidP="000B6973">
            <w:pPr>
              <w:pStyle w:val="Paragraphedeliste"/>
              <w:ind w:left="22"/>
            </w:pPr>
            <w:r>
              <w:t>Développer la capacité à effectuer une synthèse</w:t>
            </w:r>
            <w:r w:rsidR="0047159C">
              <w:t>.</w:t>
            </w:r>
          </w:p>
        </w:tc>
      </w:tr>
      <w:tr w:rsidR="000B6973" w14:paraId="7EB62838" w14:textId="77777777" w:rsidTr="00314732">
        <w:trPr>
          <w:trHeight w:val="269"/>
        </w:trPr>
        <w:tc>
          <w:tcPr>
            <w:tcW w:w="1980" w:type="dxa"/>
          </w:tcPr>
          <w:p w14:paraId="1A014EB4" w14:textId="634054C9" w:rsidR="000B6973" w:rsidRPr="000B6973" w:rsidRDefault="000B6973" w:rsidP="000B6973">
            <w:pPr>
              <w:pStyle w:val="Paragraphedeliste"/>
              <w:ind w:left="22"/>
            </w:pPr>
            <w:r w:rsidRPr="000B6973">
              <w:rPr>
                <w:b/>
              </w:rPr>
              <w:t>PR</w:t>
            </w:r>
            <w:r>
              <w:rPr>
                <w:b/>
              </w:rPr>
              <w:t>É</w:t>
            </w:r>
            <w:r w:rsidRPr="000B6973">
              <w:rPr>
                <w:b/>
              </w:rPr>
              <w:t>SENTATION</w:t>
            </w:r>
          </w:p>
        </w:tc>
        <w:tc>
          <w:tcPr>
            <w:tcW w:w="8930" w:type="dxa"/>
          </w:tcPr>
          <w:p w14:paraId="7E06854F" w14:textId="2D067AF8" w:rsidR="000B6973" w:rsidRPr="000B6973" w:rsidRDefault="000B6973" w:rsidP="000B6973">
            <w:pPr>
              <w:pStyle w:val="Paragraphedeliste"/>
              <w:ind w:left="22"/>
            </w:pPr>
            <w:r w:rsidRPr="000B6973">
              <w:t>Le premier « world café » a été organisé en 1</w:t>
            </w:r>
            <w:r w:rsidR="00F54352">
              <w:t xml:space="preserve">995 par Juanita Brown et David </w:t>
            </w:r>
            <w:r w:rsidRPr="000B6973">
              <w:t xml:space="preserve">Isaac, deux universitaires américains qui ont par la suite formalisé leur protocole dans l'ouvrage </w:t>
            </w:r>
            <w:proofErr w:type="spellStart"/>
            <w:r w:rsidRPr="000B6973">
              <w:rPr>
                <w:i/>
                <w:iCs/>
              </w:rPr>
              <w:t>Shaping</w:t>
            </w:r>
            <w:proofErr w:type="spellEnd"/>
            <w:r w:rsidRPr="000B6973">
              <w:rPr>
                <w:i/>
                <w:iCs/>
              </w:rPr>
              <w:t xml:space="preserve"> Our Futures </w:t>
            </w:r>
            <w:proofErr w:type="spellStart"/>
            <w:r w:rsidRPr="000B6973">
              <w:rPr>
                <w:i/>
                <w:iCs/>
              </w:rPr>
              <w:t>Through</w:t>
            </w:r>
            <w:proofErr w:type="spellEnd"/>
            <w:r w:rsidRPr="000B6973">
              <w:rPr>
                <w:i/>
                <w:iCs/>
              </w:rPr>
              <w:t xml:space="preserve"> Conversations That </w:t>
            </w:r>
            <w:proofErr w:type="spellStart"/>
            <w:r w:rsidRPr="000B6973">
              <w:rPr>
                <w:i/>
                <w:iCs/>
              </w:rPr>
              <w:t>Matters</w:t>
            </w:r>
            <w:proofErr w:type="spellEnd"/>
            <w:r w:rsidRPr="000B6973">
              <w:t xml:space="preserve"> (2005).</w:t>
            </w:r>
          </w:p>
          <w:p w14:paraId="5B352341" w14:textId="16BB8AB4" w:rsidR="000B6973" w:rsidRPr="000B6973" w:rsidRDefault="000B6973" w:rsidP="000B6973">
            <w:pPr>
              <w:pStyle w:val="Paragraphedeliste"/>
              <w:ind w:left="22"/>
            </w:pPr>
            <w:r w:rsidRPr="000B6973">
              <w:t xml:space="preserve">Le « world café » repose sur le principe </w:t>
            </w:r>
            <w:r w:rsidR="009B6405" w:rsidRPr="000B6973">
              <w:t>du remue-méninge</w:t>
            </w:r>
            <w:r w:rsidRPr="000B6973">
              <w:t xml:space="preserve"> (</w:t>
            </w:r>
            <w:r w:rsidRPr="000B6973">
              <w:rPr>
                <w:i/>
                <w:iCs/>
              </w:rPr>
              <w:t>brainstorming</w:t>
            </w:r>
            <w:r w:rsidRPr="000B6973">
              <w:t>) qui consiste à réunir des participants autour d’une table pour faire émerger des idées nouvelles. Le « </w:t>
            </w:r>
            <w:r w:rsidRPr="000B6973">
              <w:rPr>
                <w:i/>
                <w:iCs/>
              </w:rPr>
              <w:t>world café</w:t>
            </w:r>
            <w:r w:rsidRPr="000B6973">
              <w:t> » innove et propose un format tournant qui approfondit la réflexion et favorise l’intelligence collective.</w:t>
            </w:r>
          </w:p>
          <w:p w14:paraId="7318065A" w14:textId="20CB0599" w:rsidR="000B6973" w:rsidRPr="000B6973" w:rsidRDefault="000B6973" w:rsidP="000B6973">
            <w:pPr>
              <w:pStyle w:val="Paragraphedeliste"/>
              <w:ind w:left="22"/>
            </w:pPr>
            <w:r w:rsidRPr="000B6973">
              <w:t>Dans un premier temps, il s’agit de répartir les participants autour de plusieurs tables (format idéal 5/6 pour favoriser les échanges et éviter la lassitude). Chacune d'entre elles compte un hôte qui dirige les débats et des ambassadeurs qui y participent.</w:t>
            </w:r>
            <w:r w:rsidR="006007BC">
              <w:t xml:space="preserve"> T</w:t>
            </w:r>
            <w:r w:rsidRPr="000B6973">
              <w:t xml:space="preserve">ous échangent durant 10/15 minutes. Puis, pour favoriser la pollinisation, les ambassadeurs se dispersent vers d'autres tables. L'hôte reste à sa place et explique aux nouveaux arrivants les idées développées lors de la conversation précédente. Les nouveaux arrivants quant à eux viennent enrichir le débat avec les idées glanées autour des différentes tables. </w:t>
            </w:r>
          </w:p>
          <w:p w14:paraId="7772806F" w14:textId="6C190907" w:rsidR="000B6973" w:rsidRPr="006007BC" w:rsidRDefault="000B6973" w:rsidP="006007BC">
            <w:pPr>
              <w:pStyle w:val="Paragraphedeliste"/>
              <w:ind w:left="22"/>
            </w:pPr>
            <w:r w:rsidRPr="000B6973">
              <w:t>À la fin des tours de table, les hôtes peuvent se réunir pour faire une synthèse des échanges.</w:t>
            </w:r>
          </w:p>
        </w:tc>
      </w:tr>
      <w:tr w:rsidR="000B6973" w14:paraId="009D7A34" w14:textId="77777777" w:rsidTr="00314732">
        <w:trPr>
          <w:trHeight w:val="566"/>
        </w:trPr>
        <w:tc>
          <w:tcPr>
            <w:tcW w:w="1980" w:type="dxa"/>
          </w:tcPr>
          <w:p w14:paraId="2D31DCF6" w14:textId="19CA89AB" w:rsidR="000B6973" w:rsidRDefault="000B6973" w:rsidP="00951A53">
            <w:pPr>
              <w:rPr>
                <w:b/>
              </w:rPr>
            </w:pPr>
            <w:r>
              <w:rPr>
                <w:b/>
              </w:rPr>
              <w:t>TEMPS NÉCESSAIRE</w:t>
            </w:r>
          </w:p>
        </w:tc>
        <w:tc>
          <w:tcPr>
            <w:tcW w:w="8930" w:type="dxa"/>
          </w:tcPr>
          <w:p w14:paraId="4CEB7968" w14:textId="29D8183C" w:rsidR="000B6973" w:rsidRDefault="000B6973" w:rsidP="006007BC">
            <w:r>
              <w:t>Le temps à consacrer à l’activité varie en fonction du nombre de tables et du nombre d’élèves.</w:t>
            </w:r>
            <w:r w:rsidR="006007BC">
              <w:t xml:space="preserve"> </w:t>
            </w:r>
            <w:r>
              <w:t>Le temps ne peut excéder une heure (hors restitution).</w:t>
            </w:r>
          </w:p>
        </w:tc>
      </w:tr>
      <w:tr w:rsidR="000B6973" w14:paraId="093C6E71" w14:textId="77777777" w:rsidTr="00314732">
        <w:trPr>
          <w:trHeight w:val="566"/>
        </w:trPr>
        <w:tc>
          <w:tcPr>
            <w:tcW w:w="1980" w:type="dxa"/>
          </w:tcPr>
          <w:p w14:paraId="3465D430" w14:textId="6472BCC0" w:rsidR="000B6973" w:rsidRDefault="00F8089B" w:rsidP="00951A53">
            <w:pPr>
              <w:rPr>
                <w:b/>
              </w:rPr>
            </w:pPr>
            <w:r>
              <w:rPr>
                <w:b/>
              </w:rPr>
              <w:t>CRITÈRES D’ÉVALUATION</w:t>
            </w:r>
          </w:p>
        </w:tc>
        <w:tc>
          <w:tcPr>
            <w:tcW w:w="8930" w:type="dxa"/>
          </w:tcPr>
          <w:p w14:paraId="418A113A" w14:textId="77777777" w:rsidR="000B6973" w:rsidRDefault="000B6973" w:rsidP="00951A53">
            <w:r>
              <w:t xml:space="preserve">Pour l’hôte : </w:t>
            </w:r>
          </w:p>
          <w:p w14:paraId="68C3B09A" w14:textId="77777777" w:rsidR="000B6973" w:rsidRDefault="000B6973" w:rsidP="008D3E2D">
            <w:pPr>
              <w:pStyle w:val="Paragraphedeliste"/>
              <w:numPr>
                <w:ilvl w:val="0"/>
                <w:numId w:val="9"/>
              </w:numPr>
              <w:pBdr>
                <w:top w:val="none" w:sz="4" w:space="0" w:color="000000"/>
                <w:left w:val="none" w:sz="4" w:space="0" w:color="000000"/>
                <w:bottom w:val="none" w:sz="4" w:space="0" w:color="000000"/>
                <w:right w:val="none" w:sz="4" w:space="0" w:color="000000"/>
                <w:between w:val="none" w:sz="4" w:space="0" w:color="000000"/>
              </w:pBdr>
            </w:pPr>
            <w:r>
              <w:t>écoute active</w:t>
            </w:r>
          </w:p>
          <w:p w14:paraId="365AF3E4" w14:textId="77777777" w:rsidR="000B6973" w:rsidRDefault="000B6973" w:rsidP="008D3E2D">
            <w:pPr>
              <w:pStyle w:val="Paragraphedeliste"/>
              <w:numPr>
                <w:ilvl w:val="0"/>
                <w:numId w:val="9"/>
              </w:numPr>
              <w:pBdr>
                <w:top w:val="none" w:sz="4" w:space="0" w:color="000000"/>
                <w:left w:val="none" w:sz="4" w:space="0" w:color="000000"/>
                <w:bottom w:val="none" w:sz="4" w:space="0" w:color="000000"/>
                <w:right w:val="none" w:sz="4" w:space="0" w:color="000000"/>
                <w:between w:val="none" w:sz="4" w:space="0" w:color="000000"/>
              </w:pBdr>
            </w:pPr>
            <w:r>
              <w:t>prise de parole devant la classe</w:t>
            </w:r>
          </w:p>
          <w:p w14:paraId="5A4B338A" w14:textId="77777777" w:rsidR="000B6973" w:rsidRDefault="000B6973" w:rsidP="008D3E2D">
            <w:pPr>
              <w:pStyle w:val="Paragraphedeliste"/>
              <w:numPr>
                <w:ilvl w:val="0"/>
                <w:numId w:val="9"/>
              </w:numPr>
              <w:pBdr>
                <w:top w:val="none" w:sz="4" w:space="0" w:color="000000"/>
                <w:left w:val="none" w:sz="4" w:space="0" w:color="000000"/>
                <w:bottom w:val="none" w:sz="4" w:space="0" w:color="000000"/>
                <w:right w:val="none" w:sz="4" w:space="0" w:color="000000"/>
                <w:between w:val="none" w:sz="4" w:space="0" w:color="000000"/>
              </w:pBdr>
            </w:pPr>
            <w:r>
              <w:t>reformulation</w:t>
            </w:r>
          </w:p>
          <w:p w14:paraId="12051A70" w14:textId="77777777" w:rsidR="000B6973" w:rsidRDefault="000B6973" w:rsidP="00951A53">
            <w:r>
              <w:t xml:space="preserve">Pour les autres élèves : </w:t>
            </w:r>
          </w:p>
          <w:p w14:paraId="68D40457" w14:textId="77777777" w:rsidR="000B6973" w:rsidRDefault="000B6973" w:rsidP="008D3E2D">
            <w:pPr>
              <w:pStyle w:val="Paragraphedeliste"/>
              <w:numPr>
                <w:ilvl w:val="0"/>
                <w:numId w:val="10"/>
              </w:numPr>
              <w:pBdr>
                <w:top w:val="none" w:sz="4" w:space="0" w:color="000000"/>
                <w:left w:val="none" w:sz="4" w:space="0" w:color="000000"/>
                <w:bottom w:val="none" w:sz="4" w:space="0" w:color="000000"/>
                <w:right w:val="none" w:sz="4" w:space="0" w:color="000000"/>
                <w:between w:val="none" w:sz="4" w:space="0" w:color="000000"/>
              </w:pBdr>
            </w:pPr>
            <w:r>
              <w:t xml:space="preserve">argumenter </w:t>
            </w:r>
          </w:p>
          <w:p w14:paraId="28B76CA7" w14:textId="0F1A4715" w:rsidR="000B6973" w:rsidRDefault="000B6973" w:rsidP="008D3E2D">
            <w:pPr>
              <w:pStyle w:val="Paragraphedeliste"/>
              <w:numPr>
                <w:ilvl w:val="0"/>
                <w:numId w:val="10"/>
              </w:numPr>
              <w:pBdr>
                <w:top w:val="none" w:sz="4" w:space="0" w:color="000000"/>
                <w:left w:val="none" w:sz="4" w:space="0" w:color="000000"/>
                <w:bottom w:val="none" w:sz="4" w:space="0" w:color="000000"/>
                <w:right w:val="none" w:sz="4" w:space="0" w:color="000000"/>
                <w:between w:val="none" w:sz="4" w:space="0" w:color="000000"/>
              </w:pBdr>
            </w:pPr>
            <w:r>
              <w:t>convaincre</w:t>
            </w:r>
            <w:r w:rsidR="002539BA">
              <w:t xml:space="preserve"> </w:t>
            </w:r>
            <w:r w:rsidR="00D92E14">
              <w:t xml:space="preserve">en </w:t>
            </w:r>
            <w:r w:rsidR="002539BA">
              <w:t>pren</w:t>
            </w:r>
            <w:r w:rsidR="00D92E14">
              <w:t>ant</w:t>
            </w:r>
            <w:r w:rsidR="002539BA">
              <w:t xml:space="preserve"> appui sur des connaissances et sur le contexte</w:t>
            </w:r>
          </w:p>
          <w:p w14:paraId="1FCFFD7D" w14:textId="77777777" w:rsidR="000B6973" w:rsidRDefault="000B6973" w:rsidP="008D3E2D">
            <w:pPr>
              <w:pStyle w:val="Paragraphedeliste"/>
              <w:numPr>
                <w:ilvl w:val="0"/>
                <w:numId w:val="10"/>
              </w:numPr>
              <w:pBdr>
                <w:top w:val="none" w:sz="4" w:space="0" w:color="000000"/>
                <w:left w:val="none" w:sz="4" w:space="0" w:color="000000"/>
                <w:bottom w:val="none" w:sz="4" w:space="0" w:color="000000"/>
                <w:right w:val="none" w:sz="4" w:space="0" w:color="000000"/>
                <w:between w:val="none" w:sz="4" w:space="0" w:color="000000"/>
              </w:pBdr>
            </w:pPr>
            <w:r>
              <w:t>prendre la parole</w:t>
            </w:r>
          </w:p>
        </w:tc>
      </w:tr>
      <w:tr w:rsidR="000B6973" w14:paraId="72F75DD4" w14:textId="77777777" w:rsidTr="00314732">
        <w:trPr>
          <w:trHeight w:val="269"/>
        </w:trPr>
        <w:tc>
          <w:tcPr>
            <w:tcW w:w="1980" w:type="dxa"/>
          </w:tcPr>
          <w:p w14:paraId="6E65AA35" w14:textId="7441C9F9" w:rsidR="000B6973" w:rsidRDefault="000B6973" w:rsidP="00F54352">
            <w:pPr>
              <w:rPr>
                <w:b/>
              </w:rPr>
            </w:pPr>
            <w:r>
              <w:rPr>
                <w:b/>
              </w:rPr>
              <w:t>MAT</w:t>
            </w:r>
            <w:r w:rsidR="00F54352">
              <w:rPr>
                <w:b/>
              </w:rPr>
              <w:t>É</w:t>
            </w:r>
            <w:r>
              <w:rPr>
                <w:b/>
              </w:rPr>
              <w:t>RIEL</w:t>
            </w:r>
          </w:p>
        </w:tc>
        <w:tc>
          <w:tcPr>
            <w:tcW w:w="8930" w:type="dxa"/>
          </w:tcPr>
          <w:p w14:paraId="4D3FA632" w14:textId="7D03C250" w:rsidR="000B6973" w:rsidRDefault="000B6973" w:rsidP="00951A53">
            <w:r>
              <w:t>Feuilles A3 ou feuilles de tableau papier pour la prise de notes (une sur chaque table).</w:t>
            </w:r>
          </w:p>
          <w:p w14:paraId="1DD79838" w14:textId="77777777" w:rsidR="000B6973" w:rsidRDefault="000B6973" w:rsidP="00951A53">
            <w:r>
              <w:t>Un feutre par groupe (le feutre suit le groupe sur les différentes tables)</w:t>
            </w:r>
          </w:p>
        </w:tc>
      </w:tr>
      <w:tr w:rsidR="000B6973" w14:paraId="41B51B29" w14:textId="77777777" w:rsidTr="00314732">
        <w:trPr>
          <w:trHeight w:val="269"/>
        </w:trPr>
        <w:tc>
          <w:tcPr>
            <w:tcW w:w="1980" w:type="dxa"/>
          </w:tcPr>
          <w:p w14:paraId="16D784C8" w14:textId="77777777" w:rsidR="000B6973" w:rsidRDefault="000B6973" w:rsidP="00951A53">
            <w:pPr>
              <w:rPr>
                <w:b/>
              </w:rPr>
            </w:pPr>
            <w:r>
              <w:rPr>
                <w:b/>
              </w:rPr>
              <w:t>RESSOURCES</w:t>
            </w:r>
          </w:p>
        </w:tc>
        <w:tc>
          <w:tcPr>
            <w:tcW w:w="8930" w:type="dxa"/>
          </w:tcPr>
          <w:p w14:paraId="769BA9E0" w14:textId="288E067B" w:rsidR="006007BC" w:rsidRDefault="006007BC" w:rsidP="00951A53">
            <w:r>
              <w:t>Utilisation d’un chronomètre</w:t>
            </w:r>
            <w:r w:rsidR="00B4265F">
              <w:t xml:space="preserve"> numérique</w:t>
            </w:r>
            <w:r w:rsidR="00F54352">
              <w:t xml:space="preserve"> (p</w:t>
            </w:r>
            <w:r>
              <w:t xml:space="preserve">ar exemple </w:t>
            </w:r>
            <w:hyperlink r:id="rId10" w:history="1">
              <w:r w:rsidR="0062720D" w:rsidRPr="0062720D">
                <w:rPr>
                  <w:rStyle w:val="Lienhypertexte"/>
                  <w:sz w:val="22"/>
                  <w:szCs w:val="22"/>
                </w:rPr>
                <w:t>https://classroomscreen.com</w:t>
              </w:r>
            </w:hyperlink>
            <w:r w:rsidR="0062720D">
              <w:t xml:space="preserve"> </w:t>
            </w:r>
            <w:r>
              <w:t xml:space="preserve">permet de </w:t>
            </w:r>
            <w:r w:rsidR="000B6973">
              <w:t>projeter au tableau un chronomètre</w:t>
            </w:r>
            <w:r>
              <w:t xml:space="preserve"> mais aussi</w:t>
            </w:r>
            <w:r w:rsidR="000B6973">
              <w:t xml:space="preserve"> pour désigner dans le groupe l’hôte si personne n’est volontaire</w:t>
            </w:r>
            <w:r w:rsidR="00F54352">
              <w:t>)</w:t>
            </w:r>
            <w:r w:rsidR="000B6973">
              <w:t>.</w:t>
            </w:r>
            <w:r>
              <w:t xml:space="preserve"> </w:t>
            </w:r>
          </w:p>
          <w:p w14:paraId="5635507D" w14:textId="2C32A999" w:rsidR="000B6973" w:rsidRDefault="000B6973" w:rsidP="00951A53">
            <w:r>
              <w:t>Démo</w:t>
            </w:r>
            <w:r w:rsidR="006007BC">
              <w:t>nstration</w:t>
            </w:r>
            <w:r>
              <w:t xml:space="preserve"> : </w:t>
            </w:r>
            <w:hyperlink r:id="rId11" w:history="1">
              <w:r w:rsidRPr="00376E39">
                <w:rPr>
                  <w:rStyle w:val="Lienhypertexte"/>
                  <w:sz w:val="22"/>
                  <w:szCs w:val="22"/>
                </w:rPr>
                <w:t>https://www.youtube.com/watch?v=4dYd6HOufH8</w:t>
              </w:r>
            </w:hyperlink>
          </w:p>
          <w:p w14:paraId="63AA4220" w14:textId="77777777" w:rsidR="000B6973" w:rsidRDefault="000B6973" w:rsidP="00951A53">
            <w:r w:rsidRPr="006007BC">
              <w:rPr>
                <w:b/>
                <w:bCs/>
              </w:rPr>
              <w:t>Explication en vidéo du fonctionnement du « world café »</w:t>
            </w:r>
            <w:r>
              <w:t xml:space="preserve"> : </w:t>
            </w:r>
          </w:p>
          <w:p w14:paraId="15B7A802" w14:textId="628AB1B2" w:rsidR="000B6973" w:rsidRDefault="002D7216" w:rsidP="00951A53">
            <w:hyperlink r:id="rId12" w:history="1">
              <w:r w:rsidR="000B6973" w:rsidRPr="00376E39">
                <w:rPr>
                  <w:rStyle w:val="Lienhypertexte"/>
                  <w:sz w:val="22"/>
                  <w:szCs w:val="22"/>
                </w:rPr>
                <w:t>https://www.youtube.com/watch?v=bH6KvbVcp8A</w:t>
              </w:r>
            </w:hyperlink>
            <w:r w:rsidR="000B6973">
              <w:t xml:space="preserve"> (vidéo proposée par le réseau Canopé)</w:t>
            </w:r>
          </w:p>
        </w:tc>
      </w:tr>
      <w:tr w:rsidR="000B6973" w14:paraId="026647EB" w14:textId="77777777" w:rsidTr="00314732">
        <w:trPr>
          <w:trHeight w:val="269"/>
        </w:trPr>
        <w:tc>
          <w:tcPr>
            <w:tcW w:w="1980" w:type="dxa"/>
          </w:tcPr>
          <w:p w14:paraId="5BDFC3D7" w14:textId="2792884E" w:rsidR="000B6973" w:rsidRDefault="000B6973" w:rsidP="00951A53">
            <w:pPr>
              <w:rPr>
                <w:b/>
              </w:rPr>
            </w:pPr>
            <w:r>
              <w:rPr>
                <w:b/>
              </w:rPr>
              <w:t>ÉVALUATION</w:t>
            </w:r>
          </w:p>
        </w:tc>
        <w:tc>
          <w:tcPr>
            <w:tcW w:w="8930" w:type="dxa"/>
          </w:tcPr>
          <w:p w14:paraId="3269080A" w14:textId="4B88FF9A" w:rsidR="006007BC" w:rsidRDefault="000B6973" w:rsidP="006007BC">
            <w:r>
              <w:t>Les élèves “spectateurs” évaluent en remplissant la grille d’évaluation ci-après :</w:t>
            </w:r>
          </w:p>
        </w:tc>
      </w:tr>
    </w:tbl>
    <w:p w14:paraId="28E1C582" w14:textId="77777777" w:rsidR="000B6973" w:rsidRDefault="000B6973" w:rsidP="000B6973"/>
    <w:tbl>
      <w:tblPr>
        <w:tblStyle w:val="Grilledutableau"/>
        <w:tblW w:w="10941" w:type="dxa"/>
        <w:tblLayout w:type="fixed"/>
        <w:tblLook w:val="04A0" w:firstRow="1" w:lastRow="0" w:firstColumn="1" w:lastColumn="0" w:noHBand="0" w:noVBand="1"/>
      </w:tblPr>
      <w:tblGrid>
        <w:gridCol w:w="4552"/>
        <w:gridCol w:w="1597"/>
        <w:gridCol w:w="680"/>
        <w:gridCol w:w="917"/>
        <w:gridCol w:w="500"/>
        <w:gridCol w:w="1097"/>
        <w:gridCol w:w="321"/>
        <w:gridCol w:w="1277"/>
      </w:tblGrid>
      <w:tr w:rsidR="000B6973" w14:paraId="4944F1DC" w14:textId="77777777" w:rsidTr="00314732">
        <w:trPr>
          <w:trHeight w:val="197"/>
        </w:trPr>
        <w:tc>
          <w:tcPr>
            <w:tcW w:w="4552" w:type="dxa"/>
            <w:vAlign w:val="center"/>
          </w:tcPr>
          <w:p w14:paraId="3B424397" w14:textId="77777777" w:rsidR="000B6973" w:rsidRDefault="000B6973" w:rsidP="00951A53">
            <w:r>
              <w:t>J’entends ce que dit mon camarade</w:t>
            </w:r>
          </w:p>
        </w:tc>
        <w:tc>
          <w:tcPr>
            <w:tcW w:w="1597" w:type="dxa"/>
            <w:vAlign w:val="center"/>
          </w:tcPr>
          <w:p w14:paraId="7827C447" w14:textId="77777777" w:rsidR="000B6973" w:rsidRDefault="000B6973" w:rsidP="00951A53">
            <w:pPr>
              <w:jc w:val="center"/>
            </w:pPr>
            <w:r>
              <w:t>C’est difficile</w:t>
            </w:r>
          </w:p>
        </w:tc>
        <w:tc>
          <w:tcPr>
            <w:tcW w:w="1597" w:type="dxa"/>
            <w:gridSpan w:val="2"/>
            <w:vAlign w:val="center"/>
          </w:tcPr>
          <w:p w14:paraId="28A1E27D" w14:textId="77777777" w:rsidR="000B6973" w:rsidRDefault="000B6973" w:rsidP="00951A53">
            <w:pPr>
              <w:jc w:val="center"/>
            </w:pPr>
            <w:r>
              <w:t>Pas toujours</w:t>
            </w:r>
          </w:p>
        </w:tc>
        <w:tc>
          <w:tcPr>
            <w:tcW w:w="1597" w:type="dxa"/>
            <w:gridSpan w:val="2"/>
            <w:vAlign w:val="center"/>
          </w:tcPr>
          <w:p w14:paraId="657A9147" w14:textId="77777777" w:rsidR="000B6973" w:rsidRDefault="000B6973" w:rsidP="00951A53">
            <w:pPr>
              <w:jc w:val="center"/>
            </w:pPr>
            <w:r>
              <w:t>De mieux en mieux</w:t>
            </w:r>
          </w:p>
        </w:tc>
        <w:tc>
          <w:tcPr>
            <w:tcW w:w="1598" w:type="dxa"/>
            <w:gridSpan w:val="2"/>
            <w:vAlign w:val="center"/>
          </w:tcPr>
          <w:p w14:paraId="2A242FA7" w14:textId="77777777" w:rsidR="000B6973" w:rsidRDefault="000B6973" w:rsidP="00951A53">
            <w:pPr>
              <w:jc w:val="center"/>
            </w:pPr>
            <w:r>
              <w:t>Je l’entends très bien</w:t>
            </w:r>
          </w:p>
        </w:tc>
      </w:tr>
      <w:tr w:rsidR="000B6973" w14:paraId="66E8B50A" w14:textId="77777777" w:rsidTr="00314732">
        <w:tc>
          <w:tcPr>
            <w:tcW w:w="4552" w:type="dxa"/>
            <w:vAlign w:val="center"/>
          </w:tcPr>
          <w:p w14:paraId="74FF56BE" w14:textId="77777777" w:rsidR="000B6973" w:rsidRDefault="000B6973" w:rsidP="00951A53">
            <w:r>
              <w:t>La voix de mon camarade est dynamique (elle varie)</w:t>
            </w:r>
          </w:p>
        </w:tc>
        <w:tc>
          <w:tcPr>
            <w:tcW w:w="1597" w:type="dxa"/>
            <w:vAlign w:val="center"/>
          </w:tcPr>
          <w:p w14:paraId="02AF9E5B" w14:textId="77777777" w:rsidR="000B6973" w:rsidRDefault="000B6973" w:rsidP="00951A53">
            <w:pPr>
              <w:jc w:val="center"/>
            </w:pPr>
            <w:r>
              <w:t>Non</w:t>
            </w:r>
          </w:p>
        </w:tc>
        <w:tc>
          <w:tcPr>
            <w:tcW w:w="1597" w:type="dxa"/>
            <w:gridSpan w:val="2"/>
            <w:vAlign w:val="center"/>
          </w:tcPr>
          <w:p w14:paraId="265AA8C1" w14:textId="77777777" w:rsidR="000B6973" w:rsidRDefault="000B6973" w:rsidP="00951A53">
            <w:pPr>
              <w:jc w:val="center"/>
            </w:pPr>
            <w:r>
              <w:t>Pas toujours</w:t>
            </w:r>
          </w:p>
        </w:tc>
        <w:tc>
          <w:tcPr>
            <w:tcW w:w="1597" w:type="dxa"/>
            <w:gridSpan w:val="2"/>
            <w:vAlign w:val="center"/>
          </w:tcPr>
          <w:p w14:paraId="7F08C795" w14:textId="77777777" w:rsidR="000B6973" w:rsidRDefault="000B6973" w:rsidP="00951A53">
            <w:pPr>
              <w:jc w:val="center"/>
            </w:pPr>
            <w:r>
              <w:t>Elle l’est de plus en plus</w:t>
            </w:r>
          </w:p>
        </w:tc>
        <w:tc>
          <w:tcPr>
            <w:tcW w:w="1598" w:type="dxa"/>
            <w:gridSpan w:val="2"/>
            <w:vAlign w:val="center"/>
          </w:tcPr>
          <w:p w14:paraId="0EDD9D50" w14:textId="77777777" w:rsidR="000B6973" w:rsidRDefault="000B6973" w:rsidP="00951A53">
            <w:pPr>
              <w:jc w:val="center"/>
            </w:pPr>
            <w:r>
              <w:t>Oui</w:t>
            </w:r>
          </w:p>
        </w:tc>
      </w:tr>
      <w:tr w:rsidR="000B6973" w14:paraId="1F87D439" w14:textId="77777777" w:rsidTr="00314732">
        <w:trPr>
          <w:trHeight w:val="520"/>
        </w:trPr>
        <w:tc>
          <w:tcPr>
            <w:tcW w:w="4552" w:type="dxa"/>
            <w:vAlign w:val="center"/>
          </w:tcPr>
          <w:p w14:paraId="08763C91" w14:textId="77777777" w:rsidR="000B6973" w:rsidRDefault="000B6973" w:rsidP="00314732">
            <w:pPr>
              <w:ind w:left="30"/>
            </w:pPr>
            <w:r>
              <w:t xml:space="preserve">Le flux de parole est saccadé </w:t>
            </w:r>
          </w:p>
        </w:tc>
        <w:tc>
          <w:tcPr>
            <w:tcW w:w="3694" w:type="dxa"/>
            <w:gridSpan w:val="4"/>
            <w:vAlign w:val="center"/>
          </w:tcPr>
          <w:p w14:paraId="3AFE4AC9" w14:textId="297AC5D4" w:rsidR="000B6973" w:rsidRDefault="006007BC" w:rsidP="00951A53">
            <w:pPr>
              <w:jc w:val="center"/>
            </w:pPr>
            <w:r>
              <w:t>O</w:t>
            </w:r>
            <w:r w:rsidR="000B6973">
              <w:t>ui</w:t>
            </w:r>
          </w:p>
        </w:tc>
        <w:tc>
          <w:tcPr>
            <w:tcW w:w="2695" w:type="dxa"/>
            <w:gridSpan w:val="3"/>
            <w:vAlign w:val="center"/>
          </w:tcPr>
          <w:p w14:paraId="4887DF21" w14:textId="73C4266F" w:rsidR="000B6973" w:rsidRDefault="006007BC" w:rsidP="00951A53">
            <w:pPr>
              <w:jc w:val="center"/>
            </w:pPr>
            <w:r>
              <w:t>N</w:t>
            </w:r>
            <w:r w:rsidR="000B6973">
              <w:t>on</w:t>
            </w:r>
          </w:p>
        </w:tc>
      </w:tr>
      <w:tr w:rsidR="000B6973" w14:paraId="04280859" w14:textId="77777777" w:rsidTr="00314732">
        <w:tc>
          <w:tcPr>
            <w:tcW w:w="4552" w:type="dxa"/>
            <w:vAlign w:val="center"/>
          </w:tcPr>
          <w:p w14:paraId="38E56360" w14:textId="77777777" w:rsidR="000B6973" w:rsidRDefault="000B6973" w:rsidP="00951A53">
            <w:r>
              <w:t>Il est facile de suivre/comprendre ce que dit mon camarade</w:t>
            </w:r>
          </w:p>
        </w:tc>
        <w:tc>
          <w:tcPr>
            <w:tcW w:w="3694" w:type="dxa"/>
            <w:gridSpan w:val="4"/>
            <w:vAlign w:val="center"/>
          </w:tcPr>
          <w:p w14:paraId="53223D74" w14:textId="457106FC" w:rsidR="000B6973" w:rsidRDefault="006007BC" w:rsidP="00951A53">
            <w:pPr>
              <w:jc w:val="center"/>
            </w:pPr>
            <w:r>
              <w:t>N</w:t>
            </w:r>
            <w:r w:rsidR="000B6973">
              <w:t>on</w:t>
            </w:r>
          </w:p>
        </w:tc>
        <w:tc>
          <w:tcPr>
            <w:tcW w:w="2695" w:type="dxa"/>
            <w:gridSpan w:val="3"/>
            <w:vAlign w:val="center"/>
          </w:tcPr>
          <w:p w14:paraId="639C7457" w14:textId="65A28F2C" w:rsidR="000B6973" w:rsidRDefault="006007BC" w:rsidP="00951A53">
            <w:pPr>
              <w:jc w:val="center"/>
            </w:pPr>
            <w:r>
              <w:t>O</w:t>
            </w:r>
            <w:r w:rsidR="000B6973">
              <w:t>ui</w:t>
            </w:r>
          </w:p>
        </w:tc>
      </w:tr>
      <w:tr w:rsidR="000B6973" w14:paraId="0229B46D" w14:textId="77777777" w:rsidTr="00314732">
        <w:tc>
          <w:tcPr>
            <w:tcW w:w="4552" w:type="dxa"/>
            <w:vAlign w:val="center"/>
          </w:tcPr>
          <w:p w14:paraId="0ED4F08A" w14:textId="77777777" w:rsidR="000B6973" w:rsidRDefault="000B6973" w:rsidP="00951A53">
            <w:r>
              <w:t>Mon camarade utilise le vocabulaire vu en classe</w:t>
            </w:r>
          </w:p>
        </w:tc>
        <w:tc>
          <w:tcPr>
            <w:tcW w:w="2277" w:type="dxa"/>
            <w:gridSpan w:val="2"/>
            <w:vAlign w:val="center"/>
          </w:tcPr>
          <w:p w14:paraId="1A1C8612" w14:textId="5603DB24" w:rsidR="000B6973" w:rsidRDefault="006007BC" w:rsidP="00951A53">
            <w:pPr>
              <w:jc w:val="center"/>
            </w:pPr>
            <w:r>
              <w:t>N</w:t>
            </w:r>
            <w:r w:rsidR="000B6973">
              <w:t>on</w:t>
            </w:r>
          </w:p>
        </w:tc>
        <w:tc>
          <w:tcPr>
            <w:tcW w:w="2835" w:type="dxa"/>
            <w:gridSpan w:val="4"/>
            <w:vAlign w:val="center"/>
          </w:tcPr>
          <w:p w14:paraId="53503342" w14:textId="0105A322" w:rsidR="000B6973" w:rsidRDefault="006007BC" w:rsidP="00951A53">
            <w:pPr>
              <w:jc w:val="center"/>
            </w:pPr>
            <w:r>
              <w:t>P</w:t>
            </w:r>
            <w:r w:rsidR="000B6973">
              <w:t>arfois</w:t>
            </w:r>
          </w:p>
        </w:tc>
        <w:tc>
          <w:tcPr>
            <w:tcW w:w="1277" w:type="dxa"/>
            <w:vAlign w:val="center"/>
          </w:tcPr>
          <w:p w14:paraId="46CB5932" w14:textId="54FB1F38" w:rsidR="000B6973" w:rsidRDefault="006007BC" w:rsidP="00951A53">
            <w:pPr>
              <w:jc w:val="center"/>
            </w:pPr>
            <w:r>
              <w:t>O</w:t>
            </w:r>
            <w:r w:rsidR="000B6973">
              <w:t>ui</w:t>
            </w:r>
          </w:p>
        </w:tc>
      </w:tr>
      <w:tr w:rsidR="000B6973" w14:paraId="0EA8B71B" w14:textId="77777777" w:rsidTr="00314732">
        <w:trPr>
          <w:trHeight w:val="269"/>
        </w:trPr>
        <w:tc>
          <w:tcPr>
            <w:tcW w:w="4552" w:type="dxa"/>
            <w:vAlign w:val="center"/>
          </w:tcPr>
          <w:p w14:paraId="14FB643C" w14:textId="77777777" w:rsidR="000B6973" w:rsidRDefault="000B6973" w:rsidP="00951A53">
            <w:r>
              <w:t xml:space="preserve">Ses arguments m’ont </w:t>
            </w:r>
            <w:proofErr w:type="spellStart"/>
            <w:r>
              <w:t>convaincu.e</w:t>
            </w:r>
            <w:proofErr w:type="spellEnd"/>
          </w:p>
        </w:tc>
        <w:tc>
          <w:tcPr>
            <w:tcW w:w="2277" w:type="dxa"/>
            <w:gridSpan w:val="2"/>
            <w:vAlign w:val="center"/>
          </w:tcPr>
          <w:p w14:paraId="0B4112D7" w14:textId="6ECE4A1D" w:rsidR="000B6973" w:rsidRDefault="006007BC" w:rsidP="00951A53">
            <w:pPr>
              <w:jc w:val="center"/>
            </w:pPr>
            <w:r>
              <w:t>N</w:t>
            </w:r>
            <w:r w:rsidR="000B6973">
              <w:t>on</w:t>
            </w:r>
          </w:p>
        </w:tc>
        <w:tc>
          <w:tcPr>
            <w:tcW w:w="2835" w:type="dxa"/>
            <w:gridSpan w:val="4"/>
            <w:vAlign w:val="center"/>
          </w:tcPr>
          <w:p w14:paraId="5A7C7FB2" w14:textId="06CCAEA7" w:rsidR="000B6973" w:rsidRDefault="006007BC" w:rsidP="00951A53">
            <w:pPr>
              <w:jc w:val="center"/>
            </w:pPr>
            <w:r>
              <w:t>P</w:t>
            </w:r>
            <w:r w:rsidR="000B6973">
              <w:t>as tous</w:t>
            </w:r>
          </w:p>
        </w:tc>
        <w:tc>
          <w:tcPr>
            <w:tcW w:w="1277" w:type="dxa"/>
            <w:vAlign w:val="center"/>
          </w:tcPr>
          <w:p w14:paraId="753BB557" w14:textId="593BB7AD" w:rsidR="000B6973" w:rsidRDefault="006007BC" w:rsidP="00951A53">
            <w:pPr>
              <w:jc w:val="center"/>
            </w:pPr>
            <w:r>
              <w:t>O</w:t>
            </w:r>
            <w:r w:rsidR="000B6973">
              <w:t>ui</w:t>
            </w:r>
          </w:p>
        </w:tc>
      </w:tr>
    </w:tbl>
    <w:p w14:paraId="0C9CC8C1" w14:textId="77777777" w:rsidR="00173298" w:rsidRDefault="00173298">
      <w:pPr>
        <w:jc w:val="left"/>
        <w:rPr>
          <w:b/>
          <w:color w:val="660066"/>
          <w:sz w:val="26"/>
          <w:szCs w:val="26"/>
        </w:rPr>
      </w:pPr>
      <w:r>
        <w:br w:type="page"/>
      </w:r>
    </w:p>
    <w:p w14:paraId="77218476" w14:textId="79D8C8D0" w:rsidR="000B6973" w:rsidRDefault="000B6973" w:rsidP="006007BC">
      <w:pPr>
        <w:pStyle w:val="Titre5"/>
        <w:numPr>
          <w:ilvl w:val="0"/>
          <w:numId w:val="0"/>
        </w:numPr>
        <w:ind w:left="1021" w:hanging="681"/>
      </w:pPr>
      <w:r>
        <w:lastRenderedPageBreak/>
        <w:sym w:font="Wingdings" w:char="F0FB"/>
      </w:r>
      <w:r>
        <w:t xml:space="preserve"> PROPOSITION D’ACTIVITÉ</w:t>
      </w:r>
    </w:p>
    <w:tbl>
      <w:tblPr>
        <w:tblStyle w:val="Grilledutableau"/>
        <w:tblW w:w="10910" w:type="dxa"/>
        <w:tblLayout w:type="fixed"/>
        <w:tblLook w:val="04A0" w:firstRow="1" w:lastRow="0" w:firstColumn="1" w:lastColumn="0" w:noHBand="0" w:noVBand="1"/>
      </w:tblPr>
      <w:tblGrid>
        <w:gridCol w:w="2547"/>
        <w:gridCol w:w="8363"/>
      </w:tblGrid>
      <w:tr w:rsidR="006007BC" w14:paraId="398B5917" w14:textId="77777777" w:rsidTr="00314732">
        <w:tc>
          <w:tcPr>
            <w:tcW w:w="2547" w:type="dxa"/>
          </w:tcPr>
          <w:p w14:paraId="76F81011" w14:textId="22413838" w:rsidR="006007BC" w:rsidRDefault="006007BC" w:rsidP="00951A53">
            <w:pPr>
              <w:rPr>
                <w:b/>
              </w:rPr>
            </w:pPr>
            <w:r>
              <w:rPr>
                <w:b/>
              </w:rPr>
              <w:t>PROGRAMME</w:t>
            </w:r>
          </w:p>
        </w:tc>
        <w:tc>
          <w:tcPr>
            <w:tcW w:w="8363" w:type="dxa"/>
          </w:tcPr>
          <w:p w14:paraId="200C4AEA" w14:textId="77777777" w:rsidR="006007BC" w:rsidRDefault="006007BC" w:rsidP="006007BC">
            <w:r>
              <w:t>Terminale STMG</w:t>
            </w:r>
          </w:p>
          <w:p w14:paraId="258D51E4" w14:textId="1F113A34" w:rsidR="006007BC" w:rsidRDefault="006007BC" w:rsidP="00951A53">
            <w:r>
              <w:t>Management, sciences de gestion et numérique</w:t>
            </w:r>
          </w:p>
        </w:tc>
      </w:tr>
      <w:tr w:rsidR="000B6973" w14:paraId="343D0A00" w14:textId="77777777" w:rsidTr="00314732">
        <w:tc>
          <w:tcPr>
            <w:tcW w:w="2547" w:type="dxa"/>
          </w:tcPr>
          <w:p w14:paraId="5BE3A863" w14:textId="4CEEFC8D" w:rsidR="000B6973" w:rsidRDefault="000B6973" w:rsidP="00951A53">
            <w:r>
              <w:rPr>
                <w:b/>
              </w:rPr>
              <w:t>THÈME SUPPORT</w:t>
            </w:r>
          </w:p>
        </w:tc>
        <w:tc>
          <w:tcPr>
            <w:tcW w:w="8363" w:type="dxa"/>
          </w:tcPr>
          <w:p w14:paraId="7F928D20" w14:textId="77DC80E9" w:rsidR="000B6973" w:rsidRDefault="000B6973" w:rsidP="00951A53">
            <w:r w:rsidRPr="0098765A">
              <w:t>Thème 1 : Les organisations et l’activité de production de biens et de services</w:t>
            </w:r>
          </w:p>
        </w:tc>
      </w:tr>
      <w:tr w:rsidR="000B6973" w14:paraId="557191BB" w14:textId="77777777" w:rsidTr="00314732">
        <w:tc>
          <w:tcPr>
            <w:tcW w:w="2547" w:type="dxa"/>
          </w:tcPr>
          <w:p w14:paraId="24B561C4" w14:textId="77777777" w:rsidR="000B6973" w:rsidRDefault="000B6973" w:rsidP="00951A53">
            <w:r>
              <w:rPr>
                <w:b/>
              </w:rPr>
              <w:t>QUESTION SUPPORT</w:t>
            </w:r>
          </w:p>
        </w:tc>
        <w:tc>
          <w:tcPr>
            <w:tcW w:w="8363" w:type="dxa"/>
          </w:tcPr>
          <w:p w14:paraId="5D7465C8" w14:textId="77777777" w:rsidR="000B6973" w:rsidRDefault="000B6973" w:rsidP="00951A53">
            <w:r>
              <w:t>1.1 Quels biens ou services pour quels besoins ?</w:t>
            </w:r>
          </w:p>
        </w:tc>
      </w:tr>
      <w:tr w:rsidR="00881B37" w14:paraId="749339CB" w14:textId="77777777" w:rsidTr="00A65D33">
        <w:tc>
          <w:tcPr>
            <w:tcW w:w="2547" w:type="dxa"/>
          </w:tcPr>
          <w:p w14:paraId="09AC385E" w14:textId="0B3B5337" w:rsidR="00881B37" w:rsidRDefault="00881B37" w:rsidP="00881B37">
            <w:pPr>
              <w:jc w:val="left"/>
              <w:rPr>
                <w:b/>
              </w:rPr>
            </w:pPr>
            <w:r w:rsidRPr="00B4265F">
              <w:rPr>
                <w:b/>
                <w:bCs/>
                <w:shd w:val="clear" w:color="auto" w:fill="FFFFFF"/>
              </w:rPr>
              <w:t>EXEMPLE DE CONTEXTE ORGANISATIONNEL À MOBILISER</w:t>
            </w:r>
          </w:p>
        </w:tc>
        <w:tc>
          <w:tcPr>
            <w:tcW w:w="8363" w:type="dxa"/>
            <w:vAlign w:val="center"/>
          </w:tcPr>
          <w:p w14:paraId="2EFB2A51" w14:textId="5D1378B9" w:rsidR="00881B37" w:rsidRPr="00947F31" w:rsidRDefault="00881B37" w:rsidP="00881B37">
            <w:r>
              <w:t xml:space="preserve">Support </w:t>
            </w:r>
            <w:proofErr w:type="spellStart"/>
            <w:r>
              <w:t>Lumni</w:t>
            </w:r>
            <w:proofErr w:type="spellEnd"/>
            <w:r>
              <w:t> : Le modèle économique (</w:t>
            </w:r>
            <w:r w:rsidRPr="008754FB">
              <w:t xml:space="preserve">pour accéder à la ressource, cliquer </w:t>
            </w:r>
            <w:hyperlink r:id="rId13" w:anchor="containerType=serie&amp;containerSlug=la-maison-lumni-lycee" w:history="1">
              <w:r w:rsidRPr="008754FB">
                <w:rPr>
                  <w:rStyle w:val="Lienhypertexte"/>
                  <w:sz w:val="22"/>
                  <w:szCs w:val="22"/>
                </w:rPr>
                <w:t>ici</w:t>
              </w:r>
            </w:hyperlink>
            <w:r w:rsidRPr="008754FB">
              <w:t>)</w:t>
            </w:r>
          </w:p>
        </w:tc>
      </w:tr>
      <w:tr w:rsidR="00947F31" w14:paraId="791DFC82" w14:textId="77777777" w:rsidTr="00314732">
        <w:tc>
          <w:tcPr>
            <w:tcW w:w="2547" w:type="dxa"/>
          </w:tcPr>
          <w:p w14:paraId="7F599E9F" w14:textId="21ED8264" w:rsidR="00947F31" w:rsidRDefault="000D2D22" w:rsidP="00B21C04">
            <w:pPr>
              <w:jc w:val="left"/>
              <w:rPr>
                <w:b/>
              </w:rPr>
            </w:pPr>
            <w:r>
              <w:rPr>
                <w:b/>
              </w:rPr>
              <w:t>SUJETS</w:t>
            </w:r>
          </w:p>
        </w:tc>
        <w:tc>
          <w:tcPr>
            <w:tcW w:w="8363" w:type="dxa"/>
          </w:tcPr>
          <w:p w14:paraId="020D766D" w14:textId="77777777" w:rsidR="00947F31" w:rsidRDefault="000D2D22" w:rsidP="00947F31">
            <w:pPr>
              <w:pStyle w:val="Paragraphedeliste"/>
              <w:numPr>
                <w:ilvl w:val="0"/>
                <w:numId w:val="27"/>
              </w:numPr>
            </w:pPr>
            <w:r>
              <w:t>Le</w:t>
            </w:r>
            <w:r w:rsidR="00947F31">
              <w:t xml:space="preserve"> modèle économique </w:t>
            </w:r>
            <w:r>
              <w:t xml:space="preserve">de Spotify </w:t>
            </w:r>
            <w:r w:rsidR="00947F31">
              <w:t xml:space="preserve">crée-t-il de la </w:t>
            </w:r>
            <w:r w:rsidR="00947F31" w:rsidRPr="0054366D">
              <w:t>valeur</w:t>
            </w:r>
            <w:r w:rsidR="00947F31">
              <w:t> ?</w:t>
            </w:r>
          </w:p>
          <w:p w14:paraId="0C2D6D38" w14:textId="6506D5A9" w:rsidR="000D2D22" w:rsidRDefault="00947F07" w:rsidP="00947F31">
            <w:pPr>
              <w:pStyle w:val="Paragraphedeliste"/>
              <w:numPr>
                <w:ilvl w:val="0"/>
                <w:numId w:val="27"/>
              </w:numPr>
            </w:pPr>
            <w:r>
              <w:t>L’abandon de l’</w:t>
            </w:r>
            <w:r w:rsidR="000D2D22">
              <w:t>offre sans abonnement </w:t>
            </w:r>
            <w:r>
              <w:t xml:space="preserve">est-elle envisageable </w:t>
            </w:r>
            <w:r w:rsidR="000D2D22">
              <w:t>?</w:t>
            </w:r>
          </w:p>
          <w:p w14:paraId="58432733" w14:textId="77777777" w:rsidR="000D2D22" w:rsidRDefault="000D2D22" w:rsidP="00947F31">
            <w:pPr>
              <w:pStyle w:val="Paragraphedeliste"/>
              <w:numPr>
                <w:ilvl w:val="0"/>
                <w:numId w:val="27"/>
              </w:numPr>
            </w:pPr>
            <w:r>
              <w:t>Spotify doit-il augmenter ses prix ?</w:t>
            </w:r>
          </w:p>
          <w:p w14:paraId="2C27420F" w14:textId="0F8FCAD1" w:rsidR="000D2D22" w:rsidRPr="00947F31" w:rsidRDefault="000D2D22" w:rsidP="00947F31">
            <w:pPr>
              <w:pStyle w:val="Paragraphedeliste"/>
              <w:numPr>
                <w:ilvl w:val="0"/>
                <w:numId w:val="27"/>
              </w:numPr>
            </w:pPr>
            <w:r>
              <w:t>Spotify doit-il se diversifier dans le streaming vidéo ?</w:t>
            </w:r>
          </w:p>
        </w:tc>
      </w:tr>
    </w:tbl>
    <w:p w14:paraId="233BDB19" w14:textId="4777548F" w:rsidR="00D33D46" w:rsidRDefault="00D33D46"/>
    <w:tbl>
      <w:tblPr>
        <w:tblStyle w:val="Grilledutableau"/>
        <w:tblW w:w="10910" w:type="dxa"/>
        <w:tblLayout w:type="fixed"/>
        <w:tblLook w:val="04A0" w:firstRow="1" w:lastRow="0" w:firstColumn="1" w:lastColumn="0" w:noHBand="0" w:noVBand="1"/>
      </w:tblPr>
      <w:tblGrid>
        <w:gridCol w:w="2547"/>
        <w:gridCol w:w="8363"/>
      </w:tblGrid>
      <w:tr w:rsidR="000B6973" w14:paraId="290D25D1" w14:textId="77777777" w:rsidTr="00314732">
        <w:trPr>
          <w:trHeight w:val="269"/>
        </w:trPr>
        <w:tc>
          <w:tcPr>
            <w:tcW w:w="10910" w:type="dxa"/>
            <w:gridSpan w:val="2"/>
            <w:shd w:val="clear" w:color="auto" w:fill="D9D9D9" w:themeFill="background1" w:themeFillShade="D9"/>
          </w:tcPr>
          <w:p w14:paraId="00F0983E" w14:textId="614A6CA5" w:rsidR="000B6973" w:rsidRDefault="000B6973" w:rsidP="00951A53">
            <w:pPr>
              <w:shd w:val="clear" w:color="auto" w:fill="D9D9D9" w:themeFill="background1" w:themeFillShade="D9"/>
              <w:jc w:val="center"/>
            </w:pPr>
            <w:r>
              <w:rPr>
                <w:b/>
              </w:rPr>
              <w:t>DÉROULEMENT</w:t>
            </w:r>
          </w:p>
        </w:tc>
      </w:tr>
      <w:tr w:rsidR="000B6973" w14:paraId="10A8A5FF" w14:textId="77777777" w:rsidTr="00314732">
        <w:trPr>
          <w:trHeight w:val="269"/>
        </w:trPr>
        <w:tc>
          <w:tcPr>
            <w:tcW w:w="10910" w:type="dxa"/>
            <w:gridSpan w:val="2"/>
          </w:tcPr>
          <w:p w14:paraId="78708B9B" w14:textId="77777777" w:rsidR="000B6973" w:rsidRPr="004C24A4" w:rsidRDefault="000B6973" w:rsidP="00951A53">
            <w:pPr>
              <w:jc w:val="center"/>
              <w:rPr>
                <w:b/>
                <w:bCs/>
              </w:rPr>
            </w:pPr>
            <w:r w:rsidRPr="004C24A4">
              <w:rPr>
                <w:b/>
                <w:bCs/>
              </w:rPr>
              <w:t>AVANT LA CLASSE</w:t>
            </w:r>
          </w:p>
        </w:tc>
      </w:tr>
      <w:tr w:rsidR="000B6973" w14:paraId="2BE9787F" w14:textId="77777777" w:rsidTr="00FE6704">
        <w:trPr>
          <w:trHeight w:val="734"/>
        </w:trPr>
        <w:tc>
          <w:tcPr>
            <w:tcW w:w="2547" w:type="dxa"/>
          </w:tcPr>
          <w:p w14:paraId="5CDEC854" w14:textId="7466DB5C" w:rsidR="000B6973" w:rsidRDefault="00DC00FE" w:rsidP="00951A53">
            <w:r>
              <w:t>Choisir ou créer</w:t>
            </w:r>
            <w:r w:rsidR="006007BC">
              <w:t xml:space="preserve"> un contexte en lien avec le thème  et la question retenus</w:t>
            </w:r>
          </w:p>
        </w:tc>
        <w:tc>
          <w:tcPr>
            <w:tcW w:w="8363" w:type="dxa"/>
          </w:tcPr>
          <w:p w14:paraId="0648A4DD" w14:textId="655A1E18" w:rsidR="00F8089B" w:rsidRPr="00FE6704" w:rsidRDefault="00B21C04" w:rsidP="00FE6704">
            <w:r>
              <w:t>L’</w:t>
            </w:r>
            <w:proofErr w:type="spellStart"/>
            <w:r>
              <w:t>enseignant.e</w:t>
            </w:r>
            <w:proofErr w:type="spellEnd"/>
            <w:r>
              <w:t xml:space="preserve"> s’appuie sur </w:t>
            </w:r>
            <w:r w:rsidR="00BE3F42">
              <w:t xml:space="preserve">des </w:t>
            </w:r>
            <w:r>
              <w:t>contexte</w:t>
            </w:r>
            <w:r w:rsidR="00BE3F42">
              <w:t>s</w:t>
            </w:r>
            <w:r>
              <w:t xml:space="preserve"> organisationnel</w:t>
            </w:r>
            <w:r w:rsidR="00BE3F42">
              <w:t>s</w:t>
            </w:r>
            <w:r>
              <w:t xml:space="preserve"> utilisé</w:t>
            </w:r>
            <w:r w:rsidR="00BE3F42">
              <w:t>s</w:t>
            </w:r>
            <w:r>
              <w:t xml:space="preserve"> en classe et étant suffisamment complexe</w:t>
            </w:r>
            <w:r w:rsidR="00345FDF">
              <w:t>s</w:t>
            </w:r>
            <w:r>
              <w:t xml:space="preserve"> pour justifier la nécessité de travailler la capacité de synthèse en fonction des différentes analyses construites par les élèves.</w:t>
            </w:r>
          </w:p>
        </w:tc>
      </w:tr>
      <w:tr w:rsidR="000B6973" w14:paraId="0C76D2A6" w14:textId="77777777" w:rsidTr="00314732">
        <w:trPr>
          <w:trHeight w:val="269"/>
        </w:trPr>
        <w:tc>
          <w:tcPr>
            <w:tcW w:w="10910" w:type="dxa"/>
            <w:gridSpan w:val="2"/>
          </w:tcPr>
          <w:p w14:paraId="36C05B2E" w14:textId="507FB969" w:rsidR="000B6973" w:rsidRDefault="005A0600" w:rsidP="00951A53">
            <w:pPr>
              <w:jc w:val="center"/>
              <w:rPr>
                <w:b/>
              </w:rPr>
            </w:pPr>
            <w:r>
              <w:rPr>
                <w:b/>
              </w:rPr>
              <w:t>É</w:t>
            </w:r>
            <w:r w:rsidR="006007BC">
              <w:rPr>
                <w:b/>
              </w:rPr>
              <w:t>tapes en classe</w:t>
            </w:r>
          </w:p>
        </w:tc>
      </w:tr>
      <w:tr w:rsidR="000B6973" w14:paraId="644B922D" w14:textId="77777777" w:rsidTr="00314732">
        <w:trPr>
          <w:trHeight w:val="269"/>
        </w:trPr>
        <w:tc>
          <w:tcPr>
            <w:tcW w:w="2547" w:type="dxa"/>
          </w:tcPr>
          <w:p w14:paraId="457BE31A" w14:textId="7C4ECC80" w:rsidR="000B6973" w:rsidRDefault="006007BC" w:rsidP="00376E39">
            <w:pPr>
              <w:jc w:val="left"/>
            </w:pPr>
            <w:r>
              <w:t>Constitution des groupes</w:t>
            </w:r>
          </w:p>
        </w:tc>
        <w:tc>
          <w:tcPr>
            <w:tcW w:w="8363" w:type="dxa"/>
          </w:tcPr>
          <w:p w14:paraId="3CC42A25" w14:textId="39C895B9" w:rsidR="000B6973" w:rsidRDefault="00D33D46" w:rsidP="00D33D46">
            <w:r>
              <w:t xml:space="preserve">1. </w:t>
            </w:r>
            <w:r w:rsidR="000B6973">
              <w:t xml:space="preserve">Former les groupes de 5 </w:t>
            </w:r>
            <w:r w:rsidR="000B6973" w:rsidRPr="00D33D46">
              <w:rPr>
                <w:bCs/>
              </w:rPr>
              <w:t xml:space="preserve">élèves (au choix de l’enseignant ou des élèves eux même). </w:t>
            </w:r>
            <w:r w:rsidR="000B6973">
              <w:t>Chaque groupe consultera les principales règles du « world café ».</w:t>
            </w:r>
          </w:p>
          <w:p w14:paraId="4C91B524" w14:textId="44EC22AA" w:rsidR="000B6973" w:rsidRDefault="00D33D46" w:rsidP="00D33D46">
            <w:r>
              <w:t xml:space="preserve">2. </w:t>
            </w:r>
            <w:r w:rsidR="000B6973">
              <w:t xml:space="preserve">Nommer un hôte (un responsable de la prise de notes). </w:t>
            </w:r>
          </w:p>
          <w:p w14:paraId="0CDF0EE8" w14:textId="45E75967" w:rsidR="000B6973" w:rsidRPr="00465C26" w:rsidRDefault="000B6973" w:rsidP="00D33D46">
            <w:pPr>
              <w:rPr>
                <w:i/>
                <w:iCs/>
              </w:rPr>
            </w:pPr>
            <w:r w:rsidRPr="00465C26">
              <w:rPr>
                <w:i/>
                <w:iCs/>
              </w:rPr>
              <w:t xml:space="preserve">PS : </w:t>
            </w:r>
            <w:r w:rsidR="006007BC">
              <w:rPr>
                <w:i/>
                <w:iCs/>
              </w:rPr>
              <w:t xml:space="preserve">Certaines </w:t>
            </w:r>
            <w:r w:rsidR="00D33D46">
              <w:rPr>
                <w:i/>
                <w:iCs/>
              </w:rPr>
              <w:t>application</w:t>
            </w:r>
            <w:r w:rsidR="005F70E7">
              <w:rPr>
                <w:i/>
                <w:iCs/>
              </w:rPr>
              <w:t>s</w:t>
            </w:r>
            <w:r w:rsidR="00D33D46">
              <w:rPr>
                <w:i/>
                <w:iCs/>
              </w:rPr>
              <w:t xml:space="preserve"> en</w:t>
            </w:r>
            <w:r w:rsidR="006007BC">
              <w:rPr>
                <w:i/>
                <w:iCs/>
              </w:rPr>
              <w:t xml:space="preserve"> ligne permette</w:t>
            </w:r>
            <w:r w:rsidR="00D33D46">
              <w:rPr>
                <w:i/>
                <w:iCs/>
              </w:rPr>
              <w:t>nt</w:t>
            </w:r>
            <w:r w:rsidR="006007BC">
              <w:rPr>
                <w:i/>
                <w:iCs/>
              </w:rPr>
              <w:t xml:space="preserve"> de choisir de façon aléatoire</w:t>
            </w:r>
            <w:r w:rsidR="00D33D46">
              <w:rPr>
                <w:i/>
                <w:iCs/>
              </w:rPr>
              <w:t xml:space="preserve"> un nom dans une liste </w:t>
            </w:r>
            <w:r w:rsidR="005F70E7">
              <w:rPr>
                <w:i/>
                <w:iCs/>
              </w:rPr>
              <w:t>(</w:t>
            </w:r>
            <w:r w:rsidR="00D33D46">
              <w:rPr>
                <w:i/>
                <w:iCs/>
              </w:rPr>
              <w:t xml:space="preserve">ex : </w:t>
            </w:r>
            <w:proofErr w:type="spellStart"/>
            <w:r w:rsidRPr="00465C26">
              <w:rPr>
                <w:i/>
                <w:iCs/>
              </w:rPr>
              <w:t>classroomscreen</w:t>
            </w:r>
            <w:proofErr w:type="spellEnd"/>
            <w:r w:rsidR="00D33D46">
              <w:rPr>
                <w:i/>
                <w:iCs/>
              </w:rPr>
              <w:t>)</w:t>
            </w:r>
          </w:p>
        </w:tc>
      </w:tr>
      <w:tr w:rsidR="000B6973" w14:paraId="28506450" w14:textId="77777777" w:rsidTr="00314732">
        <w:trPr>
          <w:trHeight w:val="269"/>
        </w:trPr>
        <w:tc>
          <w:tcPr>
            <w:tcW w:w="2547" w:type="dxa"/>
          </w:tcPr>
          <w:p w14:paraId="4233B585" w14:textId="3446CE3F" w:rsidR="000B6973" w:rsidRPr="00D33D46" w:rsidRDefault="006007BC" w:rsidP="00376E39">
            <w:pPr>
              <w:jc w:val="left"/>
            </w:pPr>
            <w:r w:rsidRPr="00D33D46">
              <w:t>Réflexion sur le contexte</w:t>
            </w:r>
          </w:p>
        </w:tc>
        <w:tc>
          <w:tcPr>
            <w:tcW w:w="8363" w:type="dxa"/>
          </w:tcPr>
          <w:p w14:paraId="54C77BBE" w14:textId="77777777" w:rsidR="000B6973" w:rsidRPr="00D33D46" w:rsidRDefault="000B6973" w:rsidP="00D33D46">
            <w:r w:rsidRPr="00D33D46">
              <w:t>Consignes à formuler aux élèves (sur feuille ou à l’oral)</w:t>
            </w:r>
          </w:p>
          <w:p w14:paraId="03E30C5B" w14:textId="73A9D79C" w:rsidR="000B6973" w:rsidRPr="00D33D46" w:rsidRDefault="000B6973" w:rsidP="008D3E2D">
            <w:pPr>
              <w:pStyle w:val="Paragraphedeliste"/>
              <w:numPr>
                <w:ilvl w:val="0"/>
                <w:numId w:val="16"/>
              </w:numPr>
            </w:pPr>
            <w:r w:rsidRPr="00D33D46">
              <w:t>Prenez connaissance du contexte qui est indiqué sur la table.</w:t>
            </w:r>
          </w:p>
          <w:p w14:paraId="385DBADA" w14:textId="7FA58404" w:rsidR="000B6973" w:rsidRPr="00D33D46" w:rsidRDefault="000B6973" w:rsidP="00D33D46">
            <w:r w:rsidRPr="00D33D46">
              <w:t>Scénario 1 : Proposez des solutions que vous devez mettre en œuvre en tant que gestionnaire : vous aborderez l’aspect social (dominante RHC), commercial (dominante mercatique), financier (dominante GF) et l’aspect numérique (dominante SIG). Vous vous attacherez à vous interroger sur le plan juridique et économique.</w:t>
            </w:r>
          </w:p>
          <w:p w14:paraId="7ED61515" w14:textId="77777777" w:rsidR="000B6973" w:rsidRPr="00D33D46" w:rsidRDefault="000B6973" w:rsidP="00D33D46">
            <w:r w:rsidRPr="00D33D46">
              <w:t>Scénario 2 : Formalisez les éléments constitutifs de votre modèle économique.</w:t>
            </w:r>
          </w:p>
          <w:p w14:paraId="4FDF47D7" w14:textId="77777777" w:rsidR="00D33D46" w:rsidRPr="00D33D46" w:rsidRDefault="000B6973" w:rsidP="008D3E2D">
            <w:pPr>
              <w:pStyle w:val="Paragraphedeliste"/>
              <w:numPr>
                <w:ilvl w:val="0"/>
                <w:numId w:val="16"/>
              </w:numPr>
            </w:pPr>
            <w:r w:rsidRPr="00D33D46">
              <w:t>En fonction des informations qui ont été collectées en amont, formulez des préconisations.</w:t>
            </w:r>
          </w:p>
          <w:p w14:paraId="247E86C9" w14:textId="670F4537" w:rsidR="000B6973" w:rsidRPr="00D33D46" w:rsidRDefault="000B6973" w:rsidP="00D33D46">
            <w:pPr>
              <w:pStyle w:val="Paragraphedeliste"/>
            </w:pPr>
            <w:r w:rsidRPr="00D33D46">
              <w:t>Sinon, faire des suggestions de recherches en justifiant l’intérêt de votre recherche.</w:t>
            </w:r>
          </w:p>
          <w:p w14:paraId="519D45E5" w14:textId="77777777" w:rsidR="00D33D46" w:rsidRPr="00D33D46" w:rsidRDefault="000B6973" w:rsidP="008D3E2D">
            <w:pPr>
              <w:pStyle w:val="Paragraphedeliste"/>
              <w:numPr>
                <w:ilvl w:val="0"/>
                <w:numId w:val="16"/>
              </w:numPr>
            </w:pPr>
            <w:r w:rsidRPr="00D33D46">
              <w:t xml:space="preserve">À la fin du temps qui vous est imparti, changez de table. </w:t>
            </w:r>
            <w:r w:rsidRPr="00D33D46">
              <w:rPr>
                <w:b/>
                <w:bCs/>
              </w:rPr>
              <w:t>Seul l’hôte reste à la même table</w:t>
            </w:r>
            <w:r w:rsidRPr="00D33D46">
              <w:t>.</w:t>
            </w:r>
          </w:p>
          <w:p w14:paraId="48144EFD" w14:textId="77777777" w:rsidR="00D33D46" w:rsidRDefault="000B6973" w:rsidP="00D33D46">
            <w:pPr>
              <w:pStyle w:val="Paragraphedeliste"/>
            </w:pPr>
            <w:r w:rsidRPr="00D33D46">
              <w:t xml:space="preserve">L’hôte de la table rappelle le contexte et résume ce qui a été proposé par les autres élèves. </w:t>
            </w:r>
          </w:p>
          <w:p w14:paraId="077B82AA" w14:textId="685CC12D" w:rsidR="000B6973" w:rsidRPr="00D33D46" w:rsidRDefault="000B6973" w:rsidP="008D3E2D">
            <w:pPr>
              <w:pStyle w:val="Paragraphedeliste"/>
              <w:numPr>
                <w:ilvl w:val="0"/>
                <w:numId w:val="16"/>
              </w:numPr>
            </w:pPr>
            <w:r w:rsidRPr="00D33D46">
              <w:t>Complétez cette prise de notes.</w:t>
            </w:r>
          </w:p>
        </w:tc>
      </w:tr>
      <w:tr w:rsidR="000B6973" w14:paraId="5639E7DD" w14:textId="77777777" w:rsidTr="00314732">
        <w:trPr>
          <w:trHeight w:val="269"/>
        </w:trPr>
        <w:tc>
          <w:tcPr>
            <w:tcW w:w="2547" w:type="dxa"/>
          </w:tcPr>
          <w:p w14:paraId="2F251F84" w14:textId="6910E84C" w:rsidR="000B6973" w:rsidRPr="00D33D46" w:rsidRDefault="00D33D46" w:rsidP="00D33D46">
            <w:pPr>
              <w:pBdr>
                <w:top w:val="none" w:sz="4" w:space="0" w:color="000000"/>
                <w:left w:val="none" w:sz="4" w:space="0" w:color="000000"/>
                <w:bottom w:val="none" w:sz="4" w:space="0" w:color="000000"/>
                <w:right w:val="none" w:sz="4" w:space="0" w:color="000000"/>
                <w:between w:val="none" w:sz="4" w:space="0" w:color="000000"/>
              </w:pBdr>
              <w:jc w:val="left"/>
            </w:pPr>
            <w:r>
              <w:t>R</w:t>
            </w:r>
            <w:r w:rsidRPr="00D33D46">
              <w:t>estitution orale</w:t>
            </w:r>
          </w:p>
        </w:tc>
        <w:tc>
          <w:tcPr>
            <w:tcW w:w="8363" w:type="dxa"/>
          </w:tcPr>
          <w:p w14:paraId="3E36C53F" w14:textId="77777777" w:rsidR="000B6973" w:rsidRDefault="000B6973" w:rsidP="00D33D46">
            <w:r>
              <w:t>L’hôte présente la prise de notes et indique comment les échanges se sont déroulés. Les autres élèves remplissent la grille d’évaluation.</w:t>
            </w:r>
          </w:p>
        </w:tc>
      </w:tr>
      <w:tr w:rsidR="000B6973" w14:paraId="21909715" w14:textId="77777777" w:rsidTr="00314732">
        <w:trPr>
          <w:trHeight w:val="269"/>
        </w:trPr>
        <w:tc>
          <w:tcPr>
            <w:tcW w:w="2547" w:type="dxa"/>
          </w:tcPr>
          <w:p w14:paraId="0680EB4C" w14:textId="174C6B43" w:rsidR="000B6973" w:rsidRPr="00D33D46" w:rsidRDefault="00D33D46" w:rsidP="00D33D46">
            <w:pPr>
              <w:pBdr>
                <w:top w:val="none" w:sz="4" w:space="0" w:color="000000"/>
                <w:left w:val="none" w:sz="4" w:space="0" w:color="000000"/>
                <w:bottom w:val="none" w:sz="4" w:space="0" w:color="000000"/>
                <w:right w:val="none" w:sz="4" w:space="0" w:color="000000"/>
                <w:between w:val="none" w:sz="4" w:space="0" w:color="000000"/>
              </w:pBdr>
              <w:jc w:val="left"/>
            </w:pPr>
            <w:r>
              <w:t>R</w:t>
            </w:r>
            <w:r w:rsidRPr="00D33D46">
              <w:t>estitution écrite</w:t>
            </w:r>
          </w:p>
        </w:tc>
        <w:tc>
          <w:tcPr>
            <w:tcW w:w="8363" w:type="dxa"/>
          </w:tcPr>
          <w:p w14:paraId="1ACF6634" w14:textId="6977A328" w:rsidR="000B6973" w:rsidRDefault="000B6973" w:rsidP="00DC00FE">
            <w:r>
              <w:t>Il est possible d’envisager une restitution écrite</w:t>
            </w:r>
            <w:r w:rsidR="00B4265F">
              <w:t xml:space="preserve"> en réalisant une carte mentale.</w:t>
            </w:r>
            <w:r>
              <w:t xml:space="preserve"> </w:t>
            </w:r>
          </w:p>
        </w:tc>
      </w:tr>
    </w:tbl>
    <w:p w14:paraId="4300D154" w14:textId="541B0F86" w:rsidR="000B6973" w:rsidRDefault="000B6973" w:rsidP="00D33D46">
      <w:pPr>
        <w:pStyle w:val="Paragraphedeliste"/>
        <w:ind w:left="0"/>
      </w:pPr>
    </w:p>
    <w:p w14:paraId="294FA685" w14:textId="77777777" w:rsidR="00314732" w:rsidRDefault="00314732">
      <w:pPr>
        <w:jc w:val="left"/>
        <w:rPr>
          <w:b/>
          <w:color w:val="660066"/>
          <w:sz w:val="26"/>
          <w:szCs w:val="26"/>
        </w:rPr>
      </w:pPr>
      <w:r>
        <w:br w:type="page"/>
      </w:r>
    </w:p>
    <w:p w14:paraId="01A18D78" w14:textId="70027501" w:rsidR="00947F31" w:rsidRDefault="00947F31" w:rsidP="00947F31">
      <w:pPr>
        <w:pStyle w:val="Titre5"/>
        <w:numPr>
          <w:ilvl w:val="0"/>
          <w:numId w:val="0"/>
        </w:numPr>
        <w:ind w:left="1021" w:hanging="681"/>
      </w:pPr>
      <w:r>
        <w:lastRenderedPageBreak/>
        <w:sym w:font="Wingdings" w:char="F0FB"/>
      </w:r>
      <w:r>
        <w:t xml:space="preserve"> AUTRES PROPOSITIONS D’ACTIVITÉS</w:t>
      </w:r>
    </w:p>
    <w:tbl>
      <w:tblPr>
        <w:tblStyle w:val="Grilledutableau"/>
        <w:tblW w:w="10910" w:type="dxa"/>
        <w:tblLayout w:type="fixed"/>
        <w:tblLook w:val="04A0" w:firstRow="1" w:lastRow="0" w:firstColumn="1" w:lastColumn="0" w:noHBand="0" w:noVBand="1"/>
      </w:tblPr>
      <w:tblGrid>
        <w:gridCol w:w="2547"/>
        <w:gridCol w:w="8363"/>
      </w:tblGrid>
      <w:tr w:rsidR="00947F31" w14:paraId="39EA2C6F" w14:textId="77777777" w:rsidTr="00314732">
        <w:tc>
          <w:tcPr>
            <w:tcW w:w="2547" w:type="dxa"/>
          </w:tcPr>
          <w:p w14:paraId="2DBCECA4" w14:textId="77777777" w:rsidR="00947F31" w:rsidRDefault="00947F31" w:rsidP="009B6405">
            <w:pPr>
              <w:rPr>
                <w:b/>
              </w:rPr>
            </w:pPr>
            <w:r>
              <w:rPr>
                <w:b/>
              </w:rPr>
              <w:t>PROGRAMME</w:t>
            </w:r>
          </w:p>
        </w:tc>
        <w:tc>
          <w:tcPr>
            <w:tcW w:w="8363" w:type="dxa"/>
          </w:tcPr>
          <w:p w14:paraId="43CF2453" w14:textId="77777777" w:rsidR="00947F31" w:rsidRDefault="00947F31" w:rsidP="009B6405">
            <w:r>
              <w:t>Terminale STMG</w:t>
            </w:r>
          </w:p>
          <w:p w14:paraId="7CB153D6" w14:textId="77777777" w:rsidR="00947F31" w:rsidRDefault="00947F31" w:rsidP="009B6405">
            <w:r>
              <w:t>Management, sciences de gestion et numérique</w:t>
            </w:r>
          </w:p>
        </w:tc>
      </w:tr>
      <w:tr w:rsidR="00947F31" w14:paraId="14EB1678" w14:textId="77777777" w:rsidTr="00314732">
        <w:tc>
          <w:tcPr>
            <w:tcW w:w="2547" w:type="dxa"/>
          </w:tcPr>
          <w:p w14:paraId="67B7632E" w14:textId="77777777" w:rsidR="00947F31" w:rsidRDefault="00947F31" w:rsidP="009B6405">
            <w:r>
              <w:rPr>
                <w:b/>
              </w:rPr>
              <w:t>THÈME SUPPORT</w:t>
            </w:r>
          </w:p>
        </w:tc>
        <w:tc>
          <w:tcPr>
            <w:tcW w:w="8363" w:type="dxa"/>
          </w:tcPr>
          <w:p w14:paraId="0164D925" w14:textId="2E4FBBDC" w:rsidR="00947F31" w:rsidRDefault="00947F31" w:rsidP="009B6405">
            <w:r w:rsidRPr="0098765A">
              <w:t xml:space="preserve">Thème </w:t>
            </w:r>
            <w:r>
              <w:t>2</w:t>
            </w:r>
            <w:r w:rsidRPr="0098765A">
              <w:t xml:space="preserve"> : Les organisations et </w:t>
            </w:r>
            <w:r>
              <w:t>les acteurs</w:t>
            </w:r>
          </w:p>
        </w:tc>
      </w:tr>
      <w:tr w:rsidR="00947F31" w14:paraId="46E11A3B" w14:textId="77777777" w:rsidTr="00314732">
        <w:tc>
          <w:tcPr>
            <w:tcW w:w="2547" w:type="dxa"/>
          </w:tcPr>
          <w:p w14:paraId="19C9ABA6" w14:textId="77777777" w:rsidR="00947F31" w:rsidRDefault="00947F31" w:rsidP="009B6405">
            <w:r>
              <w:rPr>
                <w:b/>
              </w:rPr>
              <w:t>QUESTION SUPPORT</w:t>
            </w:r>
          </w:p>
        </w:tc>
        <w:tc>
          <w:tcPr>
            <w:tcW w:w="8363" w:type="dxa"/>
          </w:tcPr>
          <w:p w14:paraId="68CACB2B" w14:textId="23F86184" w:rsidR="00947F31" w:rsidRDefault="00637295" w:rsidP="009B6405">
            <w:r>
              <w:t>2.2.</w:t>
            </w:r>
            <w:r w:rsidR="00947F31">
              <w:t xml:space="preserve"> Les transformations numériques, vecteur d’amélioration de la </w:t>
            </w:r>
            <w:r w:rsidR="00BE3F42">
              <w:t>relation</w:t>
            </w:r>
            <w:r w:rsidR="00947F31">
              <w:t xml:space="preserve"> avec les clients et usagers ?</w:t>
            </w:r>
          </w:p>
        </w:tc>
      </w:tr>
      <w:tr w:rsidR="00881B37" w14:paraId="77FAACB2" w14:textId="77777777" w:rsidTr="00A65D33">
        <w:tc>
          <w:tcPr>
            <w:tcW w:w="2547" w:type="dxa"/>
          </w:tcPr>
          <w:p w14:paraId="44B83747" w14:textId="37B015C1" w:rsidR="00881B37" w:rsidRDefault="00881B37" w:rsidP="00881B37">
            <w:pPr>
              <w:jc w:val="left"/>
              <w:rPr>
                <w:b/>
              </w:rPr>
            </w:pPr>
            <w:r w:rsidRPr="00B4265F">
              <w:rPr>
                <w:b/>
                <w:bCs/>
                <w:shd w:val="clear" w:color="auto" w:fill="FFFFFF"/>
              </w:rPr>
              <w:t>EXEMPLE DE CONTEXTE ORGANISATIONNEL À MOBILISER</w:t>
            </w:r>
          </w:p>
        </w:tc>
        <w:tc>
          <w:tcPr>
            <w:tcW w:w="8363" w:type="dxa"/>
            <w:vAlign w:val="center"/>
          </w:tcPr>
          <w:p w14:paraId="565AE471" w14:textId="0E0CA4E6" w:rsidR="00881B37" w:rsidRPr="00947F31" w:rsidRDefault="00881B37" w:rsidP="00A65D33">
            <w:pPr>
              <w:jc w:val="left"/>
            </w:pPr>
            <w:r>
              <w:t xml:space="preserve">Support Joué club (pour accéder à la ressource, cliquer </w:t>
            </w:r>
            <w:hyperlink r:id="rId14" w:history="1">
              <w:r w:rsidRPr="008754FB">
                <w:rPr>
                  <w:rStyle w:val="Lienhypertexte"/>
                  <w:sz w:val="22"/>
                  <w:szCs w:val="22"/>
                </w:rPr>
                <w:t>ici</w:t>
              </w:r>
            </w:hyperlink>
            <w:r>
              <w:t>)</w:t>
            </w:r>
          </w:p>
        </w:tc>
      </w:tr>
      <w:tr w:rsidR="00881B37" w14:paraId="50640457" w14:textId="77777777" w:rsidTr="00314732">
        <w:tc>
          <w:tcPr>
            <w:tcW w:w="2547" w:type="dxa"/>
          </w:tcPr>
          <w:p w14:paraId="706957C9" w14:textId="222A72F0" w:rsidR="00881B37" w:rsidRDefault="00881B37" w:rsidP="00881B37">
            <w:pPr>
              <w:jc w:val="left"/>
              <w:rPr>
                <w:b/>
              </w:rPr>
            </w:pPr>
            <w:r>
              <w:rPr>
                <w:b/>
              </w:rPr>
              <w:t>ARGUMENTATION</w:t>
            </w:r>
          </w:p>
        </w:tc>
        <w:tc>
          <w:tcPr>
            <w:tcW w:w="8363" w:type="dxa"/>
          </w:tcPr>
          <w:p w14:paraId="1459B43B" w14:textId="5AD8C54E" w:rsidR="00881B37" w:rsidRPr="00C90D31" w:rsidRDefault="00881B37" w:rsidP="00C90D31">
            <w:r w:rsidRPr="00C90D31">
              <w:t xml:space="preserve">Le développement du e-commerce remet-il en cause l’existence </w:t>
            </w:r>
            <w:r w:rsidR="006A6A48" w:rsidRPr="00C90D31">
              <w:t>d</w:t>
            </w:r>
            <w:r w:rsidRPr="00C90D31">
              <w:t>es magasins physiques ?</w:t>
            </w:r>
          </w:p>
        </w:tc>
      </w:tr>
    </w:tbl>
    <w:p w14:paraId="1911A618" w14:textId="77777777" w:rsidR="001F75C8" w:rsidRDefault="001F75C8"/>
    <w:tbl>
      <w:tblPr>
        <w:tblStyle w:val="Grilledutableau"/>
        <w:tblW w:w="10910" w:type="dxa"/>
        <w:tblLayout w:type="fixed"/>
        <w:tblLook w:val="04A0" w:firstRow="1" w:lastRow="0" w:firstColumn="1" w:lastColumn="0" w:noHBand="0" w:noVBand="1"/>
      </w:tblPr>
      <w:tblGrid>
        <w:gridCol w:w="2547"/>
        <w:gridCol w:w="8363"/>
      </w:tblGrid>
      <w:tr w:rsidR="00881B37" w14:paraId="16934B31" w14:textId="77777777" w:rsidTr="00314732">
        <w:tc>
          <w:tcPr>
            <w:tcW w:w="2547" w:type="dxa"/>
          </w:tcPr>
          <w:p w14:paraId="410A3A1A" w14:textId="77777777" w:rsidR="00881B37" w:rsidRDefault="00881B37" w:rsidP="00881B37">
            <w:pPr>
              <w:rPr>
                <w:b/>
              </w:rPr>
            </w:pPr>
            <w:r>
              <w:rPr>
                <w:b/>
              </w:rPr>
              <w:t>PROGRAMME</w:t>
            </w:r>
          </w:p>
        </w:tc>
        <w:tc>
          <w:tcPr>
            <w:tcW w:w="8363" w:type="dxa"/>
          </w:tcPr>
          <w:p w14:paraId="4063CC7D" w14:textId="6B90945D" w:rsidR="00881B37" w:rsidRDefault="001F75C8" w:rsidP="00881B37">
            <w:r>
              <w:t>Première</w:t>
            </w:r>
            <w:r w:rsidR="00881B37">
              <w:t xml:space="preserve"> STMG</w:t>
            </w:r>
          </w:p>
          <w:p w14:paraId="4FA8B778" w14:textId="100750A1" w:rsidR="00881B37" w:rsidRDefault="001F75C8" w:rsidP="00881B37">
            <w:r>
              <w:t>S</w:t>
            </w:r>
            <w:r w:rsidR="00881B37">
              <w:t>ciences de gestion et numérique</w:t>
            </w:r>
          </w:p>
        </w:tc>
      </w:tr>
      <w:tr w:rsidR="001F75C8" w14:paraId="76839792" w14:textId="77777777" w:rsidTr="00314732">
        <w:tc>
          <w:tcPr>
            <w:tcW w:w="2547" w:type="dxa"/>
          </w:tcPr>
          <w:p w14:paraId="2BB84D0D" w14:textId="77777777" w:rsidR="001F75C8" w:rsidRDefault="001F75C8" w:rsidP="001F75C8">
            <w:r>
              <w:rPr>
                <w:b/>
              </w:rPr>
              <w:t>THÈME SUPPORT</w:t>
            </w:r>
          </w:p>
        </w:tc>
        <w:tc>
          <w:tcPr>
            <w:tcW w:w="8363" w:type="dxa"/>
          </w:tcPr>
          <w:p w14:paraId="5870B2AE" w14:textId="7E298AF7" w:rsidR="001F75C8" w:rsidRDefault="001F75C8" w:rsidP="001F75C8">
            <w:r w:rsidRPr="0098765A">
              <w:t xml:space="preserve">Thème </w:t>
            </w:r>
            <w:r>
              <w:t>3</w:t>
            </w:r>
            <w:r w:rsidRPr="0098765A">
              <w:t xml:space="preserve"> : </w:t>
            </w:r>
            <w:r>
              <w:t>Création de valeur et performance</w:t>
            </w:r>
          </w:p>
        </w:tc>
      </w:tr>
      <w:tr w:rsidR="001F75C8" w14:paraId="27916825" w14:textId="77777777" w:rsidTr="00314732">
        <w:tc>
          <w:tcPr>
            <w:tcW w:w="2547" w:type="dxa"/>
          </w:tcPr>
          <w:p w14:paraId="315ABE7E" w14:textId="77777777" w:rsidR="001F75C8" w:rsidRDefault="001F75C8" w:rsidP="001F75C8">
            <w:r>
              <w:rPr>
                <w:b/>
              </w:rPr>
              <w:t>QUESTION SUPPORT</w:t>
            </w:r>
          </w:p>
        </w:tc>
        <w:tc>
          <w:tcPr>
            <w:tcW w:w="8363" w:type="dxa"/>
          </w:tcPr>
          <w:p w14:paraId="014AA465" w14:textId="194A36B9" w:rsidR="001F75C8" w:rsidRDefault="001F75C8" w:rsidP="001F75C8">
            <w:r>
              <w:t>3.2. La création de valeur conduit-elle toujours à une performance globale ?</w:t>
            </w:r>
          </w:p>
        </w:tc>
      </w:tr>
      <w:tr w:rsidR="001F75C8" w14:paraId="6513AD1D" w14:textId="77777777" w:rsidTr="00A65D33">
        <w:tc>
          <w:tcPr>
            <w:tcW w:w="2547" w:type="dxa"/>
          </w:tcPr>
          <w:p w14:paraId="105528CA" w14:textId="56C26E9E" w:rsidR="001F75C8" w:rsidRDefault="001F75C8" w:rsidP="001F75C8">
            <w:pPr>
              <w:jc w:val="left"/>
              <w:rPr>
                <w:b/>
              </w:rPr>
            </w:pPr>
            <w:r w:rsidRPr="00B4265F">
              <w:rPr>
                <w:b/>
                <w:bCs/>
                <w:shd w:val="clear" w:color="auto" w:fill="FFFFFF"/>
              </w:rPr>
              <w:t>EXEMPLE DE CONTEXTE ORGANISATIONNEL À MOBILISER</w:t>
            </w:r>
          </w:p>
        </w:tc>
        <w:tc>
          <w:tcPr>
            <w:tcW w:w="8363" w:type="dxa"/>
            <w:vAlign w:val="center"/>
          </w:tcPr>
          <w:p w14:paraId="2E0A8817" w14:textId="2DE30441" w:rsidR="001F75C8" w:rsidRPr="00947F31" w:rsidRDefault="001F75C8" w:rsidP="00A65D33">
            <w:pPr>
              <w:jc w:val="left"/>
            </w:pPr>
            <w:r>
              <w:t xml:space="preserve">Sujet zéro Titi Floris : pour accéder à la ressource, cliquer </w:t>
            </w:r>
            <w:hyperlink r:id="rId15" w:history="1">
              <w:r w:rsidRPr="001F75C8">
                <w:rPr>
                  <w:rStyle w:val="Lienhypertexte"/>
                  <w:sz w:val="22"/>
                  <w:szCs w:val="22"/>
                </w:rPr>
                <w:t>ici</w:t>
              </w:r>
            </w:hyperlink>
            <w:r>
              <w:t>)</w:t>
            </w:r>
          </w:p>
        </w:tc>
      </w:tr>
      <w:tr w:rsidR="001F75C8" w14:paraId="19DFC57C" w14:textId="77777777" w:rsidTr="00314732">
        <w:tc>
          <w:tcPr>
            <w:tcW w:w="2547" w:type="dxa"/>
          </w:tcPr>
          <w:p w14:paraId="3EE5100F" w14:textId="77777777" w:rsidR="001F75C8" w:rsidRDefault="001F75C8" w:rsidP="001F75C8">
            <w:pPr>
              <w:jc w:val="left"/>
              <w:rPr>
                <w:b/>
              </w:rPr>
            </w:pPr>
            <w:r>
              <w:rPr>
                <w:b/>
              </w:rPr>
              <w:t>ARGUMENTATION</w:t>
            </w:r>
          </w:p>
        </w:tc>
        <w:tc>
          <w:tcPr>
            <w:tcW w:w="8363" w:type="dxa"/>
          </w:tcPr>
          <w:p w14:paraId="74A5DB6C" w14:textId="10ADB82C" w:rsidR="001F75C8" w:rsidRPr="00C90D31" w:rsidRDefault="001F75C8" w:rsidP="00C90D31">
            <w:r w:rsidRPr="00C90D31">
              <w:t>La recherche de performance sociale par Titi Floris est-elle contradictoire avec sa recherche de performance financière ?</w:t>
            </w:r>
          </w:p>
        </w:tc>
      </w:tr>
    </w:tbl>
    <w:p w14:paraId="78F10BD9" w14:textId="77777777" w:rsidR="00545E9C" w:rsidRPr="00545E9C" w:rsidRDefault="00545E9C" w:rsidP="00545E9C">
      <w:pPr>
        <w:rPr>
          <w:sz w:val="22"/>
          <w:szCs w:val="22"/>
        </w:rPr>
      </w:pPr>
    </w:p>
    <w:p w14:paraId="2B1223E0" w14:textId="77777777" w:rsidR="00545E9C" w:rsidRDefault="00545E9C">
      <w:pPr>
        <w:jc w:val="left"/>
        <w:rPr>
          <w:b/>
          <w:bCs/>
          <w:sz w:val="22"/>
          <w:szCs w:val="22"/>
        </w:rPr>
      </w:pPr>
      <w:bookmarkStart w:id="1" w:name="_Toc71231187"/>
      <w:r>
        <w:rPr>
          <w:sz w:val="22"/>
          <w:szCs w:val="22"/>
        </w:rPr>
        <w:br w:type="page"/>
      </w:r>
    </w:p>
    <w:p w14:paraId="7A6A7396" w14:textId="563ADBE1" w:rsidR="000B6973" w:rsidRPr="00313620" w:rsidRDefault="000B6973" w:rsidP="00C56C88">
      <w:pPr>
        <w:pStyle w:val="Titre2"/>
      </w:pPr>
      <w:r w:rsidRPr="00313620">
        <w:lastRenderedPageBreak/>
        <w:t xml:space="preserve">SITUATION 2 - </w:t>
      </w:r>
      <w:r w:rsidR="00230765">
        <w:t>PRENDRE EN COMPTE LES DIFFÉRENTS AVIS</w:t>
      </w:r>
      <w:bookmarkEnd w:id="1"/>
      <w:r w:rsidR="00230765" w:rsidRPr="00313620">
        <w:t xml:space="preserve"> </w:t>
      </w:r>
    </w:p>
    <w:p w14:paraId="60E12AFD" w14:textId="77777777" w:rsidR="000B6973" w:rsidRDefault="000B6973" w:rsidP="000B6973">
      <w:pPr>
        <w:jc w:val="center"/>
      </w:pPr>
    </w:p>
    <w:p w14:paraId="393B2286" w14:textId="0869F448" w:rsidR="000B6973" w:rsidRDefault="000B6973" w:rsidP="00DC105D">
      <w:pPr>
        <w:pStyle w:val="Titre5"/>
        <w:numPr>
          <w:ilvl w:val="0"/>
          <w:numId w:val="0"/>
        </w:numPr>
        <w:ind w:left="1021" w:hanging="681"/>
      </w:pPr>
      <w:r>
        <w:sym w:font="Wingdings" w:char="F0FB"/>
      </w:r>
      <w:r>
        <w:t xml:space="preserve"> PRINCIPE</w:t>
      </w:r>
    </w:p>
    <w:tbl>
      <w:tblPr>
        <w:tblStyle w:val="Grilledutableau"/>
        <w:tblW w:w="10910" w:type="dxa"/>
        <w:tblLayout w:type="fixed"/>
        <w:tblLook w:val="04A0" w:firstRow="1" w:lastRow="0" w:firstColumn="1" w:lastColumn="0" w:noHBand="0" w:noVBand="1"/>
      </w:tblPr>
      <w:tblGrid>
        <w:gridCol w:w="2405"/>
        <w:gridCol w:w="8505"/>
      </w:tblGrid>
      <w:tr w:rsidR="00BC4588" w14:paraId="6DE4ECF9" w14:textId="77777777" w:rsidTr="00314732">
        <w:trPr>
          <w:trHeight w:val="269"/>
        </w:trPr>
        <w:tc>
          <w:tcPr>
            <w:tcW w:w="2405" w:type="dxa"/>
          </w:tcPr>
          <w:p w14:paraId="4A4F825B" w14:textId="666D401F" w:rsidR="00BC4588" w:rsidRDefault="00314732" w:rsidP="00DC105D">
            <w:pPr>
              <w:pStyle w:val="Titre6"/>
              <w:numPr>
                <w:ilvl w:val="0"/>
                <w:numId w:val="0"/>
              </w:numPr>
              <w:ind w:left="22"/>
              <w:outlineLvl w:val="5"/>
            </w:pPr>
            <w:r>
              <w:t>INTENTION</w:t>
            </w:r>
          </w:p>
        </w:tc>
        <w:tc>
          <w:tcPr>
            <w:tcW w:w="8505" w:type="dxa"/>
          </w:tcPr>
          <w:p w14:paraId="558ACA0D" w14:textId="77777777" w:rsidR="00BC4588" w:rsidRDefault="00404A97" w:rsidP="00230765">
            <w:pPr>
              <w:pStyle w:val="Paragraphedeliste"/>
              <w:ind w:left="33"/>
            </w:pPr>
            <w:r>
              <w:t>S</w:t>
            </w:r>
            <w:r w:rsidR="00BC4588" w:rsidRPr="00926144">
              <w:t>e confronter à différen</w:t>
            </w:r>
            <w:r w:rsidR="00BC4588">
              <w:t>ts avis</w:t>
            </w:r>
            <w:r w:rsidR="00BC4588" w:rsidRPr="00926144">
              <w:t xml:space="preserve">, </w:t>
            </w:r>
            <w:r w:rsidR="002539BA">
              <w:t>r</w:t>
            </w:r>
            <w:r w:rsidR="00BC4588" w:rsidRPr="00926144">
              <w:t>econnaître les éléments de controverse</w:t>
            </w:r>
            <w:r w:rsidR="002539BA">
              <w:t>, et</w:t>
            </w:r>
            <w:r w:rsidR="00BC4588" w:rsidRPr="00926144">
              <w:t xml:space="preserve"> les intégrer dans un dialogue</w:t>
            </w:r>
            <w:r w:rsidR="002539BA">
              <w:t>.</w:t>
            </w:r>
          </w:p>
          <w:p w14:paraId="6748C61B" w14:textId="75BA7AB9" w:rsidR="002539BA" w:rsidRDefault="002539BA" w:rsidP="00230765">
            <w:pPr>
              <w:pStyle w:val="Paragraphedeliste"/>
              <w:ind w:left="33"/>
              <w:rPr>
                <w:noProof/>
              </w:rPr>
            </w:pPr>
            <w:r>
              <w:t>Prendre en compte et ouvrir attention à d’autres analyses et enrichir ses propres analyses</w:t>
            </w:r>
          </w:p>
        </w:tc>
      </w:tr>
      <w:tr w:rsidR="00DC105D" w14:paraId="7D039CAA" w14:textId="77777777" w:rsidTr="00314732">
        <w:trPr>
          <w:trHeight w:val="269"/>
        </w:trPr>
        <w:tc>
          <w:tcPr>
            <w:tcW w:w="2405" w:type="dxa"/>
          </w:tcPr>
          <w:p w14:paraId="7215BD69" w14:textId="5C47C411" w:rsidR="00DC105D" w:rsidRDefault="00DC105D" w:rsidP="00DC105D">
            <w:pPr>
              <w:pStyle w:val="Titre6"/>
              <w:numPr>
                <w:ilvl w:val="0"/>
                <w:numId w:val="0"/>
              </w:numPr>
              <w:ind w:left="22"/>
              <w:outlineLvl w:val="5"/>
              <w:rPr>
                <w:sz w:val="22"/>
                <w:szCs w:val="22"/>
              </w:rPr>
            </w:pPr>
            <w:r>
              <w:t>PRÉSENTATION</w:t>
            </w:r>
          </w:p>
        </w:tc>
        <w:tc>
          <w:tcPr>
            <w:tcW w:w="8505" w:type="dxa"/>
          </w:tcPr>
          <w:p w14:paraId="7149091A" w14:textId="63CD2827" w:rsidR="00DC105D" w:rsidRPr="00BE3F42" w:rsidRDefault="00DC105D" w:rsidP="00DC105D">
            <w:r w:rsidRPr="00BE3F42">
              <w:rPr>
                <w:noProof/>
              </w:rPr>
              <w:drawing>
                <wp:anchor distT="0" distB="0" distL="114300" distR="114300" simplePos="0" relativeHeight="251659264" behindDoc="1" locked="0" layoutInCell="1" allowOverlap="1" wp14:anchorId="08662E38" wp14:editId="6566261E">
                  <wp:simplePos x="0" y="0"/>
                  <wp:positionH relativeFrom="column">
                    <wp:posOffset>3391535</wp:posOffset>
                  </wp:positionH>
                  <wp:positionV relativeFrom="paragraph">
                    <wp:posOffset>31750</wp:posOffset>
                  </wp:positionV>
                  <wp:extent cx="1600200" cy="1582420"/>
                  <wp:effectExtent l="0" t="0" r="0" b="0"/>
                  <wp:wrapTight wrapText="bothSides">
                    <wp:wrapPolygon edited="0">
                      <wp:start x="0" y="0"/>
                      <wp:lineTo x="0" y="21323"/>
                      <wp:lineTo x="21343" y="21323"/>
                      <wp:lineTo x="2134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600200" cy="1582420"/>
                          </a:xfrm>
                          <a:prstGeom prst="rect">
                            <a:avLst/>
                          </a:prstGeom>
                        </pic:spPr>
                      </pic:pic>
                    </a:graphicData>
                  </a:graphic>
                  <wp14:sizeRelH relativeFrom="page">
                    <wp14:pctWidth>0</wp14:pctWidth>
                  </wp14:sizeRelH>
                  <wp14:sizeRelV relativeFrom="page">
                    <wp14:pctHeight>0</wp14:pctHeight>
                  </wp14:sizeRelV>
                </wp:anchor>
              </w:drawing>
            </w:r>
            <w:r w:rsidRPr="00BE3F42">
              <w:t xml:space="preserve">Conçue et développée par Edward de Bono, psychologue spécialiste en sciences cognitives, cette approche repose sur les observations sur les différentes façons de penser des individus. </w:t>
            </w:r>
          </w:p>
          <w:p w14:paraId="19EF30A5" w14:textId="4FCC477D" w:rsidR="00DC105D" w:rsidRPr="00BE3F42" w:rsidRDefault="00DC105D" w:rsidP="00DC105D">
            <w:r w:rsidRPr="000D2D22">
              <w:t>L'objectif est de faire émerger des idées - parfois saugrenues ou irréalisables - pour arriver à une solution innovante et réaliste à laquelle personne n'aurait pensé en suivant son mode de</w:t>
            </w:r>
            <w:r w:rsidRPr="00BE3F42">
              <w:t xml:space="preserve"> pensée habituel.</w:t>
            </w:r>
          </w:p>
          <w:p w14:paraId="0829E9B6" w14:textId="39DDC412" w:rsidR="00DC105D" w:rsidRPr="00BE3F42" w:rsidRDefault="00DC105D" w:rsidP="00DC105D">
            <w:r w:rsidRPr="00BE3F42">
              <w:t>Cette approche permet à chacune des parties de prendre conscience des rôles, enjeux et conséquences des tensions au travers des six filtres, elle offre la possibilité de comprendre le point de vue de l'adversaire et amorcer un vrai dialogue.</w:t>
            </w:r>
          </w:p>
          <w:p w14:paraId="4AF78E55" w14:textId="0605277B" w:rsidR="00DC105D" w:rsidRPr="00BE3F42" w:rsidRDefault="00DC105D" w:rsidP="00DC105D">
            <w:r w:rsidRPr="00BE3F42">
              <w:t>Elle oblige à décaler sa vision quant à une situation donnée (gestion du changement, résolution de problème, prise de décision, etc.).</w:t>
            </w:r>
          </w:p>
          <w:p w14:paraId="161C3AF5" w14:textId="630D4B9C" w:rsidR="00DC105D" w:rsidRPr="00BE3F42" w:rsidRDefault="00DC105D" w:rsidP="00DC105D">
            <w:pPr>
              <w:jc w:val="center"/>
            </w:pPr>
          </w:p>
          <w:p w14:paraId="540E87F1" w14:textId="77777777" w:rsidR="00DC105D" w:rsidRPr="00BE3F42" w:rsidRDefault="00DC105D" w:rsidP="00DC105D">
            <w:pPr>
              <w:outlineLvl w:val="3"/>
            </w:pPr>
            <w:r w:rsidRPr="00BE3F42">
              <w:t xml:space="preserve">Le </w:t>
            </w:r>
            <w:r w:rsidRPr="00BE3F42">
              <w:rPr>
                <w:b/>
              </w:rPr>
              <w:t>chapeau blanc</w:t>
            </w:r>
            <w:r w:rsidRPr="00BE3F42">
              <w:t xml:space="preserve"> représente la neutralité : énoncé des éléments à disposition de manière factuelle, impartiale, sans aucune interprétation des chiffres, données et autres informations.</w:t>
            </w:r>
          </w:p>
          <w:p w14:paraId="4C821891" w14:textId="4916351A" w:rsidR="00DC105D" w:rsidRPr="00BE3F42" w:rsidRDefault="00DC105D" w:rsidP="00DC105D">
            <w:pPr>
              <w:outlineLvl w:val="3"/>
            </w:pPr>
            <w:r w:rsidRPr="00BE3F42">
              <w:t xml:space="preserve">Le </w:t>
            </w:r>
            <w:r w:rsidRPr="00BE3F42">
              <w:rPr>
                <w:b/>
              </w:rPr>
              <w:t>chapeau rouge</w:t>
            </w:r>
            <w:r w:rsidRPr="00BE3F42">
              <w:t xml:space="preserve"> symbolise l'émotionnel et l'intuition : sentiments, jugements, émotions, ressentis sont exprimés pleinement et sans justification.</w:t>
            </w:r>
          </w:p>
          <w:p w14:paraId="1024B9C2" w14:textId="77777777" w:rsidR="00934A9E" w:rsidRPr="00BE3F42" w:rsidRDefault="00DC105D" w:rsidP="00DC105D">
            <w:pPr>
              <w:outlineLvl w:val="3"/>
            </w:pPr>
            <w:r w:rsidRPr="00BE3F42">
              <w:t xml:space="preserve">Le </w:t>
            </w:r>
            <w:r w:rsidRPr="00BE3F42">
              <w:rPr>
                <w:b/>
              </w:rPr>
              <w:t>chapeau noir</w:t>
            </w:r>
            <w:r w:rsidRPr="00BE3F42">
              <w:t xml:space="preserve"> incarne le pessimisme : risques, limites, freins, obstacles, inconvénients et autres aspects négatifs sont soulevés sans argumentation.</w:t>
            </w:r>
          </w:p>
          <w:p w14:paraId="329343E0" w14:textId="41C07A68" w:rsidR="00DC105D" w:rsidRPr="00BE3F42" w:rsidRDefault="00DC105D" w:rsidP="00DC105D">
            <w:pPr>
              <w:outlineLvl w:val="3"/>
            </w:pPr>
            <w:r w:rsidRPr="00BE3F42">
              <w:t xml:space="preserve">Le </w:t>
            </w:r>
            <w:r w:rsidRPr="00BE3F42">
              <w:rPr>
                <w:b/>
              </w:rPr>
              <w:t>chapeau jaune</w:t>
            </w:r>
            <w:r w:rsidRPr="00BE3F42">
              <w:t xml:space="preserve"> exprime l'optimisme : avantages, opportunités, espoirs, bénéfices, rêves sont exposés.</w:t>
            </w:r>
          </w:p>
          <w:p w14:paraId="569FB926" w14:textId="553E2E8B" w:rsidR="00DC105D" w:rsidRPr="00BE3F42" w:rsidRDefault="00DC105D" w:rsidP="00951A53">
            <w:pPr>
              <w:outlineLvl w:val="3"/>
            </w:pPr>
            <w:r w:rsidRPr="00BE3F42">
              <w:t xml:space="preserve">Le </w:t>
            </w:r>
            <w:r w:rsidRPr="00BE3F42">
              <w:rPr>
                <w:b/>
              </w:rPr>
              <w:t>chapeau vert</w:t>
            </w:r>
            <w:r w:rsidRPr="00BE3F42">
              <w:t xml:space="preserve"> matérialise la créativité : alternatives originales, idées imaginatives, loufoques, abracadabrantes sont formulées sans aucune censure et avec l'énergie caractéristique de l'enthousiasme.</w:t>
            </w:r>
          </w:p>
          <w:p w14:paraId="488EB94D" w14:textId="182C00FB" w:rsidR="00DC105D" w:rsidRPr="00BE3F42" w:rsidRDefault="00DC105D" w:rsidP="00951A53">
            <w:pPr>
              <w:outlineLvl w:val="3"/>
            </w:pPr>
            <w:r w:rsidRPr="00BE3F42">
              <w:t xml:space="preserve">Le </w:t>
            </w:r>
            <w:r w:rsidRPr="00BE3F42">
              <w:rPr>
                <w:b/>
              </w:rPr>
              <w:t>chapeau bleu</w:t>
            </w:r>
            <w:r w:rsidRPr="00BE3F42">
              <w:t xml:space="preserve"> personnifie l'organisation : analyse, synthèse, prise de recul, canalisation des idées, récapitulation, discipline, processus de réflexion qui permet à la séance de se dérouler convenablement et d'atteindre l'objectif fixé.</w:t>
            </w:r>
          </w:p>
          <w:p w14:paraId="6F4A1623" w14:textId="77777777" w:rsidR="00DC105D" w:rsidRPr="000D2D22" w:rsidRDefault="00DC105D" w:rsidP="00951A53">
            <w:pPr>
              <w:outlineLvl w:val="3"/>
              <w:rPr>
                <w:bCs/>
              </w:rPr>
            </w:pPr>
            <w:r w:rsidRPr="00BE3F42">
              <w:rPr>
                <w:bCs/>
              </w:rPr>
              <w:t>Prése</w:t>
            </w:r>
            <w:r w:rsidRPr="000D2D22">
              <w:rPr>
                <w:bCs/>
              </w:rPr>
              <w:t>ntation des 6 chapeaux :</w:t>
            </w:r>
          </w:p>
          <w:p w14:paraId="21EF8665" w14:textId="73FFF245" w:rsidR="00DC105D" w:rsidRPr="00BE3F42" w:rsidRDefault="002D7216" w:rsidP="00951A53">
            <w:pPr>
              <w:outlineLvl w:val="3"/>
            </w:pPr>
            <w:hyperlink r:id="rId17" w:history="1">
              <w:r w:rsidR="00934A9E" w:rsidRPr="00BE3F42">
                <w:rPr>
                  <w:rStyle w:val="Lienhypertexte"/>
                  <w:sz w:val="22"/>
                  <w:szCs w:val="22"/>
                </w:rPr>
                <w:t>http://www.resonanceasbl.be/IMG/pdf/Document5_6chapeaux-2.pdf</w:t>
              </w:r>
            </w:hyperlink>
          </w:p>
        </w:tc>
      </w:tr>
      <w:tr w:rsidR="000B6973" w14:paraId="5E51387B" w14:textId="77777777" w:rsidTr="00314732">
        <w:trPr>
          <w:trHeight w:val="566"/>
        </w:trPr>
        <w:tc>
          <w:tcPr>
            <w:tcW w:w="2405" w:type="dxa"/>
          </w:tcPr>
          <w:p w14:paraId="0E9E2D02" w14:textId="38FDB920" w:rsidR="000B6973" w:rsidRDefault="002539BA" w:rsidP="002539BA">
            <w:pPr>
              <w:jc w:val="left"/>
            </w:pPr>
            <w:r>
              <w:rPr>
                <w:b/>
              </w:rPr>
              <w:t>CRITÈRES D’ÉV</w:t>
            </w:r>
            <w:r w:rsidR="00876920">
              <w:rPr>
                <w:b/>
              </w:rPr>
              <w:t>A</w:t>
            </w:r>
            <w:r>
              <w:rPr>
                <w:b/>
              </w:rPr>
              <w:t>LUATION</w:t>
            </w:r>
          </w:p>
        </w:tc>
        <w:tc>
          <w:tcPr>
            <w:tcW w:w="8505" w:type="dxa"/>
          </w:tcPr>
          <w:p w14:paraId="653153F5" w14:textId="3667DE86" w:rsidR="000B6973" w:rsidRDefault="000B6973" w:rsidP="00951A53">
            <w:r>
              <w:rPr>
                <w:u w:val="single"/>
              </w:rPr>
              <w:t>Pour le chapeau bleu</w:t>
            </w:r>
            <w:r>
              <w:t xml:space="preserve"> :</w:t>
            </w:r>
          </w:p>
          <w:p w14:paraId="306EBA9E" w14:textId="77777777" w:rsidR="000B6973" w:rsidRDefault="000B6973" w:rsidP="00951A53">
            <w:r>
              <w:t>Prise de note</w:t>
            </w:r>
          </w:p>
          <w:p w14:paraId="22FA065C" w14:textId="77777777" w:rsidR="000B6973" w:rsidRDefault="000B6973" w:rsidP="00951A53">
            <w:r>
              <w:t>Écoute active</w:t>
            </w:r>
          </w:p>
          <w:p w14:paraId="6CD2AB6B" w14:textId="77777777" w:rsidR="000B6973" w:rsidRDefault="000B6973" w:rsidP="00951A53"/>
          <w:p w14:paraId="69072A52" w14:textId="77777777" w:rsidR="000B6973" w:rsidRDefault="000B6973" w:rsidP="00951A53">
            <w:r>
              <w:rPr>
                <w:u w:val="single"/>
              </w:rPr>
              <w:t>Pour tous les autres chapeaux</w:t>
            </w:r>
            <w:r>
              <w:t xml:space="preserve"> :</w:t>
            </w:r>
          </w:p>
          <w:p w14:paraId="52EF6EC5" w14:textId="77777777" w:rsidR="000B6973" w:rsidRDefault="000B6973" w:rsidP="00951A53">
            <w:r>
              <w:t>Prise de note</w:t>
            </w:r>
          </w:p>
          <w:p w14:paraId="46795362" w14:textId="77777777" w:rsidR="000B6973" w:rsidRDefault="000B6973" w:rsidP="00951A53">
            <w:r>
              <w:t>Prendre position</w:t>
            </w:r>
          </w:p>
          <w:p w14:paraId="3780ABF2" w14:textId="77777777" w:rsidR="000B6973" w:rsidRDefault="000B6973" w:rsidP="00951A53">
            <w:r>
              <w:t>Convaincre</w:t>
            </w:r>
          </w:p>
        </w:tc>
      </w:tr>
      <w:tr w:rsidR="000B6973" w14:paraId="084F57D1" w14:textId="77777777" w:rsidTr="00314732">
        <w:trPr>
          <w:trHeight w:val="269"/>
        </w:trPr>
        <w:tc>
          <w:tcPr>
            <w:tcW w:w="2405" w:type="dxa"/>
          </w:tcPr>
          <w:p w14:paraId="6CF0B127" w14:textId="6B2E6C15" w:rsidR="000B6973" w:rsidRDefault="000B6973" w:rsidP="00951A53">
            <w:r>
              <w:rPr>
                <w:b/>
              </w:rPr>
              <w:t>MATÉRIEL</w:t>
            </w:r>
          </w:p>
        </w:tc>
        <w:tc>
          <w:tcPr>
            <w:tcW w:w="8505" w:type="dxa"/>
          </w:tcPr>
          <w:p w14:paraId="68C929A4" w14:textId="4748690D" w:rsidR="000B6973" w:rsidRDefault="000B6973" w:rsidP="00951A53">
            <w:r>
              <w:t>Jeu de cartes : voir proposition en annexes</w:t>
            </w:r>
          </w:p>
        </w:tc>
      </w:tr>
      <w:tr w:rsidR="000B6973" w14:paraId="0BCB832A" w14:textId="77777777" w:rsidTr="00314732">
        <w:trPr>
          <w:trHeight w:val="269"/>
        </w:trPr>
        <w:tc>
          <w:tcPr>
            <w:tcW w:w="2405" w:type="dxa"/>
          </w:tcPr>
          <w:p w14:paraId="66E89B3B" w14:textId="77777777" w:rsidR="000B6973" w:rsidRDefault="000B6973" w:rsidP="00951A53">
            <w:r>
              <w:rPr>
                <w:b/>
              </w:rPr>
              <w:t>RESSOURCES</w:t>
            </w:r>
          </w:p>
        </w:tc>
        <w:tc>
          <w:tcPr>
            <w:tcW w:w="8505" w:type="dxa"/>
          </w:tcPr>
          <w:p w14:paraId="04980A04" w14:textId="64CBAC1B" w:rsidR="000B6973" w:rsidRDefault="000B6973" w:rsidP="00951A53">
            <w:r>
              <w:rPr>
                <w:b/>
              </w:rPr>
              <w:t>Principe du jeu initial</w:t>
            </w:r>
            <w:r>
              <w:t xml:space="preserve"> : </w:t>
            </w:r>
          </w:p>
          <w:p w14:paraId="57C4FE4A" w14:textId="1C0619D9" w:rsidR="000B6973" w:rsidRDefault="002D7216" w:rsidP="00951A53">
            <w:hyperlink r:id="rId18" w:history="1">
              <w:r w:rsidR="000B6973" w:rsidRPr="00376E39">
                <w:rPr>
                  <w:rStyle w:val="Lienhypertexte"/>
                  <w:sz w:val="22"/>
                  <w:szCs w:val="22"/>
                </w:rPr>
                <w:t>https://www.manager-go.com/gestion-de-projet/dossiers-methodes/6-chapeaux-de-la-reflexion</w:t>
              </w:r>
            </w:hyperlink>
          </w:p>
          <w:p w14:paraId="3B5C379F" w14:textId="4343B385" w:rsidR="000B6973" w:rsidRDefault="002D7216" w:rsidP="00951A53">
            <w:hyperlink r:id="rId19" w:history="1">
              <w:r w:rsidR="000B6973" w:rsidRPr="00376E39">
                <w:rPr>
                  <w:rStyle w:val="Lienhypertexte"/>
                  <w:sz w:val="22"/>
                  <w:szCs w:val="22"/>
                </w:rPr>
                <w:t>http://www.resonanceasbl.be/IMG/pdf/fiche20.pdf</w:t>
              </w:r>
            </w:hyperlink>
          </w:p>
          <w:p w14:paraId="5BCEA753" w14:textId="77777777" w:rsidR="000B6973" w:rsidRDefault="000B6973" w:rsidP="00951A53"/>
          <w:p w14:paraId="21F60FD1" w14:textId="69581D6D" w:rsidR="000B6973" w:rsidRDefault="000B6973" w:rsidP="00951A53">
            <w:r>
              <w:rPr>
                <w:b/>
              </w:rPr>
              <w:t>Proposition de prises de paroles dans un autre différent</w:t>
            </w:r>
            <w:r>
              <w:t xml:space="preserve"> :</w:t>
            </w:r>
          </w:p>
          <w:p w14:paraId="77C997A5" w14:textId="11283AC1" w:rsidR="000B6973" w:rsidRDefault="002D7216" w:rsidP="00951A53">
            <w:hyperlink r:id="rId20" w:history="1">
              <w:r w:rsidR="000B6973" w:rsidRPr="00376E39">
                <w:rPr>
                  <w:rStyle w:val="Lienhypertexte"/>
                  <w:sz w:val="22"/>
                  <w:szCs w:val="22"/>
                </w:rPr>
                <w:t>https://www.strategiemp.com/ameliorer-efficacite-resolution-de-problemes/</w:t>
              </w:r>
            </w:hyperlink>
          </w:p>
        </w:tc>
      </w:tr>
    </w:tbl>
    <w:p w14:paraId="1DE6468D" w14:textId="3CFE3A60" w:rsidR="000B6973" w:rsidRPr="00934A9E" w:rsidRDefault="00934A9E" w:rsidP="00B4265F">
      <w:pPr>
        <w:jc w:val="left"/>
      </w:pPr>
      <w:r>
        <w:rPr>
          <w:b/>
        </w:rPr>
        <w:br w:type="page"/>
      </w:r>
      <w:r w:rsidR="000B6973">
        <w:lastRenderedPageBreak/>
        <w:sym w:font="Wingdings" w:char="F0FB"/>
      </w:r>
      <w:r w:rsidR="000B6973">
        <w:t xml:space="preserve"> PROPOSITION D’ACTIVITÉ</w:t>
      </w:r>
    </w:p>
    <w:p w14:paraId="2E5DB0A0" w14:textId="3B34EC1A" w:rsidR="00934A9E" w:rsidRDefault="00934A9E" w:rsidP="000B6973">
      <w:pPr>
        <w:rPr>
          <w:b/>
        </w:rPr>
      </w:pPr>
    </w:p>
    <w:tbl>
      <w:tblPr>
        <w:tblStyle w:val="Grilledutableau"/>
        <w:tblW w:w="10910" w:type="dxa"/>
        <w:tblLayout w:type="fixed"/>
        <w:tblLook w:val="04A0" w:firstRow="1" w:lastRow="0" w:firstColumn="1" w:lastColumn="0" w:noHBand="0" w:noVBand="1"/>
      </w:tblPr>
      <w:tblGrid>
        <w:gridCol w:w="2547"/>
        <w:gridCol w:w="8363"/>
      </w:tblGrid>
      <w:tr w:rsidR="00934A9E" w14:paraId="12F38B5B" w14:textId="77777777" w:rsidTr="005A34AA">
        <w:tc>
          <w:tcPr>
            <w:tcW w:w="2547" w:type="dxa"/>
          </w:tcPr>
          <w:p w14:paraId="006E3DEC" w14:textId="77777777" w:rsidR="00934A9E" w:rsidRDefault="00934A9E" w:rsidP="00951A53">
            <w:pPr>
              <w:rPr>
                <w:b/>
              </w:rPr>
            </w:pPr>
            <w:r>
              <w:rPr>
                <w:b/>
              </w:rPr>
              <w:t>PROGRAMME</w:t>
            </w:r>
          </w:p>
        </w:tc>
        <w:tc>
          <w:tcPr>
            <w:tcW w:w="8363" w:type="dxa"/>
          </w:tcPr>
          <w:p w14:paraId="204A3B30" w14:textId="77777777" w:rsidR="00934A9E" w:rsidRDefault="00934A9E" w:rsidP="00951A53">
            <w:r>
              <w:t>Terminale STMG</w:t>
            </w:r>
          </w:p>
          <w:p w14:paraId="5ACD599C" w14:textId="77777777" w:rsidR="00934A9E" w:rsidRDefault="00934A9E" w:rsidP="00951A53">
            <w:r>
              <w:t>Management, sciences de gestion et numérique</w:t>
            </w:r>
          </w:p>
        </w:tc>
      </w:tr>
      <w:tr w:rsidR="00934A9E" w14:paraId="3BD7C8F6" w14:textId="77777777" w:rsidTr="005A34AA">
        <w:tc>
          <w:tcPr>
            <w:tcW w:w="2547" w:type="dxa"/>
          </w:tcPr>
          <w:p w14:paraId="2435DD67" w14:textId="77777777" w:rsidR="00934A9E" w:rsidRDefault="00934A9E" w:rsidP="00951A53">
            <w:r>
              <w:rPr>
                <w:b/>
              </w:rPr>
              <w:t>THÈME SUPPORT</w:t>
            </w:r>
          </w:p>
        </w:tc>
        <w:tc>
          <w:tcPr>
            <w:tcW w:w="8363" w:type="dxa"/>
          </w:tcPr>
          <w:p w14:paraId="417B8CDD" w14:textId="6A005DA7" w:rsidR="00934A9E" w:rsidRDefault="000A1169" w:rsidP="00951A53">
            <w:r w:rsidRPr="0098765A">
              <w:t xml:space="preserve">Thème </w:t>
            </w:r>
            <w:r w:rsidRPr="00CA4C0E">
              <w:t>3 : Les organisations et la société</w:t>
            </w:r>
          </w:p>
        </w:tc>
      </w:tr>
      <w:tr w:rsidR="000A1169" w14:paraId="0A12B204" w14:textId="77777777" w:rsidTr="005A34AA">
        <w:tc>
          <w:tcPr>
            <w:tcW w:w="2547" w:type="dxa"/>
          </w:tcPr>
          <w:p w14:paraId="60455491" w14:textId="77777777" w:rsidR="000A1169" w:rsidRDefault="000A1169" w:rsidP="000A1169">
            <w:r>
              <w:rPr>
                <w:b/>
              </w:rPr>
              <w:t>QUESTION SUPPORT</w:t>
            </w:r>
          </w:p>
        </w:tc>
        <w:tc>
          <w:tcPr>
            <w:tcW w:w="8363" w:type="dxa"/>
          </w:tcPr>
          <w:p w14:paraId="5ECA184A" w14:textId="49255680" w:rsidR="000A1169" w:rsidRPr="009E15C7" w:rsidRDefault="000A1169" w:rsidP="000A1169">
            <w:r w:rsidRPr="000A1169">
              <w:t>3.2. Les organisations peuvent-elles s’affranchir des questions de société ?</w:t>
            </w:r>
          </w:p>
        </w:tc>
      </w:tr>
      <w:tr w:rsidR="000A1169" w14:paraId="46935B01" w14:textId="77777777" w:rsidTr="00A65D33">
        <w:tc>
          <w:tcPr>
            <w:tcW w:w="2547" w:type="dxa"/>
          </w:tcPr>
          <w:p w14:paraId="5555FE2A" w14:textId="0D85F4A7" w:rsidR="000A1169" w:rsidRPr="00B4265F" w:rsidRDefault="000A1169" w:rsidP="000A1169">
            <w:pPr>
              <w:pStyle w:val="Paragraphedeliste"/>
              <w:ind w:left="22"/>
              <w:jc w:val="left"/>
              <w:rPr>
                <w:b/>
                <w:bCs/>
              </w:rPr>
            </w:pPr>
            <w:r w:rsidRPr="00B4265F">
              <w:rPr>
                <w:b/>
                <w:bCs/>
                <w:shd w:val="clear" w:color="auto" w:fill="FFFFFF"/>
              </w:rPr>
              <w:t>EXEMPLE DE CONTEXTE ORGANISATIONNEL À MOBILISER</w:t>
            </w:r>
          </w:p>
        </w:tc>
        <w:tc>
          <w:tcPr>
            <w:tcW w:w="8363" w:type="dxa"/>
            <w:vAlign w:val="center"/>
          </w:tcPr>
          <w:p w14:paraId="4C0E4AEC" w14:textId="38743EFF" w:rsidR="000A1169" w:rsidRDefault="000A1169" w:rsidP="000A1169">
            <w:pPr>
              <w:pStyle w:val="Paragraphedeliste"/>
              <w:ind w:left="40"/>
              <w:rPr>
                <w:rStyle w:val="Lienhypertexte"/>
                <w:sz w:val="22"/>
                <w:szCs w:val="22"/>
              </w:rPr>
            </w:pPr>
            <w:r>
              <w:t>Cas Phenix</w:t>
            </w:r>
            <w:r w:rsidRPr="006A6A48">
              <w:t xml:space="preserve"> (Pour accéder à la ressource, cliquer</w:t>
            </w:r>
            <w:r w:rsidRPr="00545E9C">
              <w:rPr>
                <w:rStyle w:val="Lienhypertexte"/>
                <w:sz w:val="22"/>
                <w:szCs w:val="22"/>
              </w:rPr>
              <w:t xml:space="preserve"> </w:t>
            </w:r>
            <w:hyperlink r:id="rId21" w:history="1">
              <w:r w:rsidRPr="00545E9C">
                <w:rPr>
                  <w:rStyle w:val="Lienhypertexte"/>
                  <w:sz w:val="22"/>
                  <w:szCs w:val="22"/>
                </w:rPr>
                <w:t>ici</w:t>
              </w:r>
            </w:hyperlink>
            <w:r w:rsidRPr="00545E9C">
              <w:rPr>
                <w:rStyle w:val="Lienhypertexte"/>
                <w:sz w:val="22"/>
                <w:szCs w:val="22"/>
              </w:rPr>
              <w:t>)</w:t>
            </w:r>
          </w:p>
          <w:p w14:paraId="5F046494" w14:textId="314F58CC" w:rsidR="000A1169" w:rsidRPr="00545E9C" w:rsidRDefault="000A1169" w:rsidP="000A1169">
            <w:pPr>
              <w:jc w:val="left"/>
            </w:pPr>
          </w:p>
        </w:tc>
      </w:tr>
      <w:tr w:rsidR="000A1169" w14:paraId="73466656" w14:textId="77777777" w:rsidTr="00C90D31">
        <w:tc>
          <w:tcPr>
            <w:tcW w:w="2547" w:type="dxa"/>
          </w:tcPr>
          <w:p w14:paraId="336DAC40" w14:textId="290BF03B" w:rsidR="000A1169" w:rsidRPr="00B4265F" w:rsidRDefault="000A1169" w:rsidP="000A1169">
            <w:pPr>
              <w:pStyle w:val="Paragraphedeliste"/>
              <w:ind w:left="22"/>
              <w:jc w:val="left"/>
              <w:rPr>
                <w:b/>
                <w:bCs/>
                <w:shd w:val="clear" w:color="auto" w:fill="FFFFFF"/>
              </w:rPr>
            </w:pPr>
            <w:r>
              <w:rPr>
                <w:b/>
                <w:bCs/>
                <w:shd w:val="clear" w:color="auto" w:fill="FFFFFF"/>
              </w:rPr>
              <w:t>PROJET D’ENTREPRISE</w:t>
            </w:r>
          </w:p>
        </w:tc>
        <w:tc>
          <w:tcPr>
            <w:tcW w:w="8363" w:type="dxa"/>
            <w:vAlign w:val="center"/>
          </w:tcPr>
          <w:p w14:paraId="27087F91" w14:textId="77777777" w:rsidR="00D70F2A" w:rsidRDefault="000A1169" w:rsidP="00D70F2A">
            <w:pPr>
              <w:jc w:val="left"/>
              <w:rPr>
                <w:iCs/>
              </w:rPr>
            </w:pPr>
            <w:r>
              <w:rPr>
                <w:iCs/>
              </w:rPr>
              <w:t>P</w:t>
            </w:r>
            <w:r w:rsidR="00D70F2A">
              <w:rPr>
                <w:iCs/>
              </w:rPr>
              <w:t>h</w:t>
            </w:r>
            <w:r>
              <w:rPr>
                <w:iCs/>
              </w:rPr>
              <w:t>enix</w:t>
            </w:r>
            <w:r w:rsidRPr="00B0288F">
              <w:rPr>
                <w:iCs/>
              </w:rPr>
              <w:t xml:space="preserve"> projet </w:t>
            </w:r>
            <w:r w:rsidR="00D70F2A">
              <w:rPr>
                <w:iCs/>
              </w:rPr>
              <w:t>envisage</w:t>
            </w:r>
            <w:r w:rsidRPr="00B0288F">
              <w:rPr>
                <w:iCs/>
              </w:rPr>
              <w:t xml:space="preserve"> l’extension vers l’international. La France a de l’avance sur l’anti-gaspillage. Nous allons commencer par les pays limitrophes : le Portugal, l’Espagne, la Belgique, la Suisse</w:t>
            </w:r>
            <w:r w:rsidR="00D70F2A">
              <w:rPr>
                <w:iCs/>
              </w:rPr>
              <w:t>.</w:t>
            </w:r>
          </w:p>
          <w:p w14:paraId="535EBE0A" w14:textId="3290FA13" w:rsidR="00D70F2A" w:rsidRDefault="00D70F2A" w:rsidP="00D70F2A">
            <w:pPr>
              <w:jc w:val="left"/>
              <w:rPr>
                <w:iCs/>
              </w:rPr>
            </w:pPr>
            <w:r>
              <w:rPr>
                <w:iCs/>
              </w:rPr>
              <w:t>Ou</w:t>
            </w:r>
          </w:p>
          <w:p w14:paraId="1175E7B3" w14:textId="5EA195F3" w:rsidR="000A1169" w:rsidRPr="00C90D31" w:rsidRDefault="00D70F2A" w:rsidP="00D70F2A">
            <w:pPr>
              <w:jc w:val="left"/>
            </w:pPr>
            <w:r>
              <w:rPr>
                <w:iCs/>
              </w:rPr>
              <w:t xml:space="preserve">Phenix </w:t>
            </w:r>
            <w:r w:rsidRPr="00B0288F">
              <w:rPr>
                <w:iCs/>
              </w:rPr>
              <w:t xml:space="preserve">souhaite s’étendre vers la gestion des déchets au sens large. </w:t>
            </w:r>
            <w:r>
              <w:rPr>
                <w:iCs/>
              </w:rPr>
              <w:t>Leurs</w:t>
            </w:r>
            <w:r w:rsidRPr="00B0288F">
              <w:rPr>
                <w:iCs/>
              </w:rPr>
              <w:t xml:space="preserve"> clients </w:t>
            </w:r>
            <w:r>
              <w:rPr>
                <w:iCs/>
              </w:rPr>
              <w:t>leurs</w:t>
            </w:r>
            <w:r w:rsidRPr="00B0288F">
              <w:rPr>
                <w:iCs/>
              </w:rPr>
              <w:t xml:space="preserve"> demandent </w:t>
            </w:r>
            <w:r>
              <w:rPr>
                <w:iCs/>
              </w:rPr>
              <w:t>d’appliquer la méthodologie qu’ils ont</w:t>
            </w:r>
            <w:r w:rsidRPr="00B0288F">
              <w:rPr>
                <w:iCs/>
              </w:rPr>
              <w:t xml:space="preserve"> eue sur les déchets organiques aux autres déchets</w:t>
            </w:r>
            <w:r>
              <w:rPr>
                <w:iCs/>
              </w:rPr>
              <w:t>.</w:t>
            </w:r>
            <w:r w:rsidRPr="00C90D31" w:rsidDel="000A1169">
              <w:t xml:space="preserve"> </w:t>
            </w:r>
          </w:p>
        </w:tc>
      </w:tr>
    </w:tbl>
    <w:p w14:paraId="4D2ADD07" w14:textId="69CB90C5" w:rsidR="00934A9E" w:rsidRDefault="00934A9E" w:rsidP="000B6973">
      <w:pPr>
        <w:rPr>
          <w:b/>
        </w:rPr>
      </w:pPr>
    </w:p>
    <w:tbl>
      <w:tblPr>
        <w:tblStyle w:val="Grilledutableau"/>
        <w:tblW w:w="10910" w:type="dxa"/>
        <w:tblLayout w:type="fixed"/>
        <w:tblLook w:val="04A0" w:firstRow="1" w:lastRow="0" w:firstColumn="1" w:lastColumn="0" w:noHBand="0" w:noVBand="1"/>
      </w:tblPr>
      <w:tblGrid>
        <w:gridCol w:w="2547"/>
        <w:gridCol w:w="8363"/>
      </w:tblGrid>
      <w:tr w:rsidR="005A0600" w14:paraId="4C1FB6D0" w14:textId="77777777" w:rsidTr="005A34AA">
        <w:trPr>
          <w:trHeight w:val="269"/>
        </w:trPr>
        <w:tc>
          <w:tcPr>
            <w:tcW w:w="10910" w:type="dxa"/>
            <w:gridSpan w:val="2"/>
            <w:shd w:val="clear" w:color="auto" w:fill="D9D9D9" w:themeFill="background1" w:themeFillShade="D9"/>
          </w:tcPr>
          <w:p w14:paraId="4EF29A8B" w14:textId="77777777" w:rsidR="005A0600" w:rsidRDefault="005A0600" w:rsidP="00951A53">
            <w:pPr>
              <w:shd w:val="clear" w:color="auto" w:fill="D9D9D9" w:themeFill="background1" w:themeFillShade="D9"/>
              <w:jc w:val="center"/>
            </w:pPr>
            <w:r>
              <w:rPr>
                <w:b/>
              </w:rPr>
              <w:t>DÉROULEMENT</w:t>
            </w:r>
          </w:p>
        </w:tc>
      </w:tr>
      <w:tr w:rsidR="000B6973" w14:paraId="5EFE825F" w14:textId="77777777" w:rsidTr="005A34AA">
        <w:tc>
          <w:tcPr>
            <w:tcW w:w="10910" w:type="dxa"/>
            <w:gridSpan w:val="2"/>
          </w:tcPr>
          <w:p w14:paraId="43F9BE18" w14:textId="31A2A57F" w:rsidR="000B6973" w:rsidRPr="000B6973" w:rsidRDefault="006B3531" w:rsidP="000B6973">
            <w:pPr>
              <w:jc w:val="center"/>
              <w:rPr>
                <w:b/>
              </w:rPr>
            </w:pPr>
            <w:r>
              <w:rPr>
                <w:b/>
              </w:rPr>
              <w:t>ÉTAPES EN CLASSE</w:t>
            </w:r>
          </w:p>
        </w:tc>
      </w:tr>
      <w:tr w:rsidR="006B3531" w14:paraId="7CC8CDE7" w14:textId="77777777" w:rsidTr="005A34AA">
        <w:tc>
          <w:tcPr>
            <w:tcW w:w="2547" w:type="dxa"/>
          </w:tcPr>
          <w:p w14:paraId="5CC40E32" w14:textId="02D43EC6" w:rsidR="006B3531" w:rsidRDefault="006B3531" w:rsidP="00951A53">
            <w:r w:rsidRPr="00934A9E">
              <w:rPr>
                <w:b/>
                <w:bCs/>
              </w:rPr>
              <w:t>Se positionner sur un projet d’entreprise</w:t>
            </w:r>
            <w:r>
              <w:rPr>
                <w:noProof/>
              </w:rPr>
              <w:t> </w:t>
            </w:r>
          </w:p>
        </w:tc>
        <w:tc>
          <w:tcPr>
            <w:tcW w:w="8363" w:type="dxa"/>
          </w:tcPr>
          <w:p w14:paraId="68616E13" w14:textId="51E93112" w:rsidR="006B3531" w:rsidRDefault="00881B37" w:rsidP="00951A53">
            <w:r>
              <w:t>Ce projet d’entreprise doit créer des tensions</w:t>
            </w:r>
            <w:r w:rsidR="00876920">
              <w:t xml:space="preserve"> : </w:t>
            </w:r>
            <w:r w:rsidR="00D92E14">
              <w:t>il</w:t>
            </w:r>
            <w:r w:rsidR="00876920">
              <w:t xml:space="preserve"> doit tout à la fois</w:t>
            </w:r>
            <w:r>
              <w:t xml:space="preserve"> </w:t>
            </w:r>
            <w:r w:rsidR="001664BF">
              <w:t xml:space="preserve">supposer des inquiétudes, </w:t>
            </w:r>
            <w:r w:rsidR="00876920">
              <w:t xml:space="preserve">laisser </w:t>
            </w:r>
            <w:r w:rsidR="001664BF">
              <w:t>présager une opportunité</w:t>
            </w:r>
            <w:r w:rsidR="00876920">
              <w:t>..</w:t>
            </w:r>
            <w:r w:rsidR="001664BF">
              <w:t>.</w:t>
            </w:r>
          </w:p>
        </w:tc>
      </w:tr>
      <w:tr w:rsidR="006B3531" w14:paraId="4FD0F2C7" w14:textId="77777777" w:rsidTr="005A34AA">
        <w:tc>
          <w:tcPr>
            <w:tcW w:w="2547" w:type="dxa"/>
          </w:tcPr>
          <w:p w14:paraId="7AB471B6" w14:textId="1DC6BB7B" w:rsidR="006B3531" w:rsidRPr="00934A9E" w:rsidRDefault="006B3531" w:rsidP="006B3531">
            <w:pPr>
              <w:jc w:val="left"/>
              <w:rPr>
                <w:b/>
                <w:bCs/>
              </w:rPr>
            </w:pPr>
            <w:r>
              <w:rPr>
                <w:b/>
                <w:bCs/>
              </w:rPr>
              <w:t>Constituer les groupes</w:t>
            </w:r>
          </w:p>
        </w:tc>
        <w:tc>
          <w:tcPr>
            <w:tcW w:w="8363" w:type="dxa"/>
          </w:tcPr>
          <w:p w14:paraId="7FF4BF83" w14:textId="0BA46EAD" w:rsidR="006B3531" w:rsidRDefault="006B3531" w:rsidP="006B3531">
            <w:r>
              <w:t>Plusieurs versions de la situation sont possibles :</w:t>
            </w:r>
          </w:p>
          <w:p w14:paraId="6E0F103C" w14:textId="77777777" w:rsidR="006B3531" w:rsidRDefault="006B3531" w:rsidP="008D3E2D">
            <w:pPr>
              <w:pStyle w:val="Paragraphedeliste"/>
              <w:numPr>
                <w:ilvl w:val="0"/>
                <w:numId w:val="12"/>
              </w:numPr>
              <w:pBdr>
                <w:top w:val="none" w:sz="4" w:space="0" w:color="000000"/>
                <w:left w:val="none" w:sz="4" w:space="0" w:color="000000"/>
                <w:bottom w:val="none" w:sz="4" w:space="0" w:color="000000"/>
                <w:right w:val="none" w:sz="4" w:space="0" w:color="000000"/>
                <w:between w:val="none" w:sz="4" w:space="0" w:color="000000"/>
              </w:pBdr>
              <w:jc w:val="left"/>
            </w:pPr>
            <w:r>
              <w:t>créer des groupes de 6 élèves</w:t>
            </w:r>
          </w:p>
          <w:p w14:paraId="5C380CD0" w14:textId="4B5DF1B8" w:rsidR="006B3531" w:rsidRPr="006B3531" w:rsidRDefault="006B3531" w:rsidP="008D3E2D">
            <w:pPr>
              <w:pStyle w:val="Paragraphedeliste"/>
              <w:numPr>
                <w:ilvl w:val="0"/>
                <w:numId w:val="12"/>
              </w:numPr>
              <w:pBdr>
                <w:top w:val="none" w:sz="4" w:space="0" w:color="000000"/>
                <w:left w:val="none" w:sz="4" w:space="0" w:color="000000"/>
                <w:bottom w:val="none" w:sz="4" w:space="0" w:color="000000"/>
                <w:right w:val="none" w:sz="4" w:space="0" w:color="000000"/>
                <w:between w:val="none" w:sz="4" w:space="0" w:color="000000"/>
              </w:pBdr>
              <w:jc w:val="left"/>
            </w:pPr>
            <w:r w:rsidRPr="006B3531">
              <w:t xml:space="preserve">partager la classe en 6 groupes </w:t>
            </w:r>
          </w:p>
          <w:p w14:paraId="777B49F3" w14:textId="4CCB8E3B" w:rsidR="006B3531" w:rsidRPr="006B3531" w:rsidRDefault="006B3531" w:rsidP="006B3531">
            <w:r>
              <w:t>Chaque groupe ou chaque élève (selon la version retenue) pioche une carte et se voit attribuer un chapeau (un rôle, une vision de la problématique).</w:t>
            </w:r>
          </w:p>
        </w:tc>
      </w:tr>
      <w:tr w:rsidR="006B3531" w14:paraId="7464B03B" w14:textId="77777777" w:rsidTr="005A34AA">
        <w:tc>
          <w:tcPr>
            <w:tcW w:w="2547" w:type="dxa"/>
          </w:tcPr>
          <w:p w14:paraId="133BF820" w14:textId="08D5CF51" w:rsidR="006B3531" w:rsidRDefault="006B3531" w:rsidP="00951A53">
            <w:pPr>
              <w:rPr>
                <w:b/>
                <w:bCs/>
              </w:rPr>
            </w:pPr>
            <w:r>
              <w:rPr>
                <w:b/>
                <w:bCs/>
              </w:rPr>
              <w:t>Avant de démarrer</w:t>
            </w:r>
          </w:p>
        </w:tc>
        <w:tc>
          <w:tcPr>
            <w:tcW w:w="8363" w:type="dxa"/>
          </w:tcPr>
          <w:p w14:paraId="7EAAAABA" w14:textId="73237E2E" w:rsidR="006B3531" w:rsidRDefault="006B3531" w:rsidP="006B3531">
            <w:r>
              <w:t>Laisser un temps de réflexion à chaque groupe (ou à chaque élève) pour qu’il réfléchisse aux arguments liés à la situation et à son rôle. Ce temps peut aussi être laissé avant la classe pour un travail en amont.</w:t>
            </w:r>
          </w:p>
        </w:tc>
      </w:tr>
      <w:tr w:rsidR="006B3531" w14:paraId="1387E232" w14:textId="77777777" w:rsidTr="005A34AA">
        <w:tc>
          <w:tcPr>
            <w:tcW w:w="2547" w:type="dxa"/>
          </w:tcPr>
          <w:p w14:paraId="4E0366C3" w14:textId="579478A5" w:rsidR="006B3531" w:rsidRDefault="006B3531" w:rsidP="00951A53">
            <w:pPr>
              <w:rPr>
                <w:b/>
                <w:bCs/>
              </w:rPr>
            </w:pPr>
            <w:r>
              <w:rPr>
                <w:b/>
                <w:bCs/>
              </w:rPr>
              <w:t>Règles du « jeu »</w:t>
            </w:r>
          </w:p>
        </w:tc>
        <w:tc>
          <w:tcPr>
            <w:tcW w:w="8363" w:type="dxa"/>
          </w:tcPr>
          <w:p w14:paraId="738A1656" w14:textId="38B47B58" w:rsidR="006B3531" w:rsidRDefault="006B3531" w:rsidP="006B3531">
            <w:r>
              <w:t>Lorsqu’un nouvel élève ou groupe prend la parole, il doit reformuler ce qui a été dit par l’élève qui vient de parler : “Je comprends que tu puisses dire..., penser..., être...”...</w:t>
            </w:r>
          </w:p>
        </w:tc>
      </w:tr>
      <w:tr w:rsidR="006B3531" w14:paraId="38097E2B" w14:textId="77777777" w:rsidTr="005A34AA">
        <w:tc>
          <w:tcPr>
            <w:tcW w:w="2547" w:type="dxa"/>
          </w:tcPr>
          <w:p w14:paraId="13DC746F" w14:textId="6E46436B" w:rsidR="006B3531" w:rsidRDefault="006B3531" w:rsidP="00951A53">
            <w:pPr>
              <w:rPr>
                <w:b/>
                <w:bCs/>
              </w:rPr>
            </w:pPr>
            <w:r>
              <w:rPr>
                <w:b/>
                <w:bCs/>
              </w:rPr>
              <w:t>Prise de parole</w:t>
            </w:r>
          </w:p>
        </w:tc>
        <w:tc>
          <w:tcPr>
            <w:tcW w:w="8363" w:type="dxa"/>
          </w:tcPr>
          <w:p w14:paraId="4C7E2D17" w14:textId="0A376EDB" w:rsidR="006B3531" w:rsidRDefault="005A34AA" w:rsidP="008D0AB8">
            <w:pPr>
              <w:ind w:right="3015"/>
              <w:rPr>
                <w:rFonts w:ascii="Calibri" w:hAnsi="Calibri" w:cs="Calibri"/>
              </w:rPr>
            </w:pPr>
            <w:r>
              <w:rPr>
                <w:noProof/>
              </w:rPr>
              <mc:AlternateContent>
                <mc:Choice Requires="wpg">
                  <w:drawing>
                    <wp:anchor distT="0" distB="0" distL="114300" distR="114300" simplePos="0" relativeHeight="251661312" behindDoc="0" locked="0" layoutInCell="1" allowOverlap="1" wp14:anchorId="59CF5227" wp14:editId="5452CBA7">
                      <wp:simplePos x="0" y="0"/>
                      <wp:positionH relativeFrom="column">
                        <wp:posOffset>3236595</wp:posOffset>
                      </wp:positionH>
                      <wp:positionV relativeFrom="paragraph">
                        <wp:posOffset>-5715</wp:posOffset>
                      </wp:positionV>
                      <wp:extent cx="2047875" cy="1981200"/>
                      <wp:effectExtent l="0" t="0" r="0" b="0"/>
                      <wp:wrapNone/>
                      <wp:docPr id="6" name="Groupe 6"/>
                      <wp:cNvGraphicFramePr/>
                      <a:graphic xmlns:a="http://schemas.openxmlformats.org/drawingml/2006/main">
                        <a:graphicData uri="http://schemas.microsoft.com/office/word/2010/wordprocessingGroup">
                          <wpg:wgp>
                            <wpg:cNvGrpSpPr/>
                            <wpg:grpSpPr>
                              <a:xfrm>
                                <a:off x="0" y="0"/>
                                <a:ext cx="2047875" cy="1981200"/>
                                <a:chOff x="1095375" y="1000125"/>
                                <a:chExt cx="2676525" cy="2527935"/>
                              </a:xfrm>
                            </wpg:grpSpPr>
                            <pic:pic xmlns:pic="http://schemas.openxmlformats.org/drawingml/2006/picture">
                              <pic:nvPicPr>
                                <pic:cNvPr id="4" name="Image 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1304925" y="1133475"/>
                                  <a:ext cx="2219325" cy="2194560"/>
                                </a:xfrm>
                                <a:prstGeom prst="rect">
                                  <a:avLst/>
                                </a:prstGeom>
                              </pic:spPr>
                            </pic:pic>
                            <pic:pic xmlns:pic="http://schemas.openxmlformats.org/drawingml/2006/picture">
                              <pic:nvPicPr>
                                <pic:cNvPr id="5" name="Image 5"/>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1095375" y="1000125"/>
                                  <a:ext cx="2676525" cy="25279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6D4412" id="Groupe 6" o:spid="_x0000_s1026" style="position:absolute;margin-left:254.85pt;margin-top:-.45pt;width:161.25pt;height:156pt;z-index:251661312;mso-width-relative:margin;mso-height-relative:margin" coordorigin="10953,10001" coordsize="26765,25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13049;top:11334;width:22193;height:21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">
                        <v:imagedata r:id="rId23" o:title=""/>
                      </v:shape>
                      <v:shape id="Image 5" o:spid="_x0000_s1028" type="#_x0000_t75" style="position:absolute;left:10953;top:10001;width:26766;height:25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">
                        <v:imagedata r:id="rId24" o:title=""/>
                      </v:shape>
                    </v:group>
                  </w:pict>
                </mc:Fallback>
              </mc:AlternateContent>
            </w:r>
            <w:r w:rsidR="006B3531">
              <w:t xml:space="preserve">La parole est donnée dans l’ordre qui suit </w:t>
            </w:r>
            <w:r w:rsidR="006B3531">
              <w:rPr>
                <w:rFonts w:ascii="Calibri" w:hAnsi="Calibri" w:cs="Calibri"/>
              </w:rPr>
              <w:t>→</w:t>
            </w:r>
          </w:p>
          <w:p w14:paraId="2583B5F9" w14:textId="1C080BB2" w:rsidR="006B3531" w:rsidRDefault="006B3531" w:rsidP="008D0AB8">
            <w:pPr>
              <w:ind w:right="3015"/>
              <w:rPr>
                <w:rFonts w:ascii="Calibri" w:hAnsi="Calibri" w:cs="Calibri"/>
              </w:rPr>
            </w:pPr>
          </w:p>
          <w:p w14:paraId="0503123F" w14:textId="3616B377" w:rsidR="006B3531" w:rsidRDefault="006B3531" w:rsidP="008D0AB8">
            <w:pPr>
              <w:ind w:right="3015"/>
            </w:pPr>
            <w:r>
              <w:t xml:space="preserve">1- L’élève ou groupe portant le </w:t>
            </w:r>
            <w:r>
              <w:rPr>
                <w:b/>
              </w:rPr>
              <w:t>chapeau bleu</w:t>
            </w:r>
            <w:r>
              <w:t> précise : « pourquoi de la réunion : quelle est la problématique ? Pourquoi sommes-nous réunis ? Quel est le contexte ? Quel est l'objectif de cette entrevue ? Comment va se dérouler la séance ? »</w:t>
            </w:r>
          </w:p>
          <w:p w14:paraId="61DFC091" w14:textId="77777777" w:rsidR="006B3531" w:rsidRPr="00934A9E" w:rsidRDefault="006B3531" w:rsidP="008D0AB8">
            <w:pPr>
              <w:ind w:right="3015"/>
              <w:rPr>
                <w:sz w:val="10"/>
                <w:szCs w:val="10"/>
              </w:rPr>
            </w:pPr>
          </w:p>
          <w:p w14:paraId="021CFA52" w14:textId="77777777" w:rsidR="008D0AB8" w:rsidRDefault="006B3531" w:rsidP="008D0AB8">
            <w:pPr>
              <w:ind w:right="3015"/>
            </w:pPr>
            <w:r w:rsidRPr="00934A9E">
              <w:rPr>
                <w:bCs/>
              </w:rPr>
              <w:t>2- L’élève ou groupe portant le</w:t>
            </w:r>
            <w:r>
              <w:rPr>
                <w:b/>
              </w:rPr>
              <w:t xml:space="preserve"> chapeau blanc</w:t>
            </w:r>
            <w:r>
              <w:t xml:space="preserve"> indique ce qu’il a compris de la situation et quel en sont les enjeux :</w:t>
            </w:r>
          </w:p>
          <w:p w14:paraId="22E07F50" w14:textId="2CBBD09D" w:rsidR="008D0AB8" w:rsidRDefault="006B3531" w:rsidP="008D0AB8">
            <w:pPr>
              <w:ind w:right="2306"/>
            </w:pPr>
            <w:r>
              <w:t>« qu'est-ce que je sais (qu’on sait) de la</w:t>
            </w:r>
            <w:r w:rsidR="008D0AB8">
              <w:t xml:space="preserve"> </w:t>
            </w:r>
            <w:r>
              <w:t xml:space="preserve">situation ? </w:t>
            </w:r>
          </w:p>
          <w:p w14:paraId="73B3F11C" w14:textId="77777777" w:rsidR="00A65D33" w:rsidRDefault="006B3531" w:rsidP="008D0AB8">
            <w:r>
              <w:t xml:space="preserve">Quelles sont les informations que je (qu’on) possède ? </w:t>
            </w:r>
          </w:p>
          <w:p w14:paraId="5FEB7807" w14:textId="7E3FE152" w:rsidR="006B3531" w:rsidRDefault="006B3531" w:rsidP="008D0AB8">
            <w:r>
              <w:t>De quelles données chiffrées est-ce que je (qu’on) dispose ? Quelles sont les normes/règles/loi en la matière ? Quels sont les renseignements manquants</w:t>
            </w:r>
            <w:r w:rsidR="008D0AB8">
              <w:t> ?</w:t>
            </w:r>
            <w:r>
              <w:t xml:space="preserve"> Comment les obtenir ? etc. »</w:t>
            </w:r>
          </w:p>
          <w:p w14:paraId="6768A053" w14:textId="77777777" w:rsidR="006B3531" w:rsidRPr="00934A9E" w:rsidRDefault="006B3531" w:rsidP="006B3531">
            <w:pPr>
              <w:rPr>
                <w:sz w:val="12"/>
                <w:szCs w:val="12"/>
              </w:rPr>
            </w:pPr>
          </w:p>
          <w:p w14:paraId="33DB6CB1" w14:textId="1BCAFBBA" w:rsidR="006B3531" w:rsidRDefault="006B3531" w:rsidP="006B3531">
            <w:r w:rsidRPr="00934A9E">
              <w:rPr>
                <w:bCs/>
              </w:rPr>
              <w:t>3- L'élève ou le groupe portant le</w:t>
            </w:r>
            <w:r>
              <w:rPr>
                <w:b/>
              </w:rPr>
              <w:t xml:space="preserve"> chapeau </w:t>
            </w:r>
            <w:r w:rsidRPr="000B6973">
              <w:rPr>
                <w:b/>
              </w:rPr>
              <w:t>rouge</w:t>
            </w:r>
            <w:r>
              <w:t> doit exprimer ce qu'il ressent par rapport à la problématique sans devoir se justifier : « qu'est-ce que je ressens (qu’on ressent) ? Que me dicte mon (notre) intuition ? Qu'est-ce que cela m'inspire (nous inspire) ? Quelles sont mes (nos) convictions ? Quels sentiments cela insuffle-t-il en moi ? etc. »</w:t>
            </w:r>
          </w:p>
          <w:p w14:paraId="03E5824B" w14:textId="77777777" w:rsidR="006B3531" w:rsidRPr="00934A9E" w:rsidRDefault="006B3531" w:rsidP="006B3531">
            <w:pPr>
              <w:rPr>
                <w:sz w:val="12"/>
                <w:szCs w:val="12"/>
              </w:rPr>
            </w:pPr>
          </w:p>
          <w:p w14:paraId="16C42F5F" w14:textId="5EE956E6" w:rsidR="006B3531" w:rsidRDefault="006B3531" w:rsidP="006B3531">
            <w:r w:rsidRPr="00934A9E">
              <w:rPr>
                <w:bCs/>
              </w:rPr>
              <w:t xml:space="preserve">4- L’élève ou le groupe qui porte le </w:t>
            </w:r>
            <w:r>
              <w:rPr>
                <w:b/>
              </w:rPr>
              <w:t xml:space="preserve">chapeau </w:t>
            </w:r>
            <w:r w:rsidRPr="000B6973">
              <w:rPr>
                <w:b/>
              </w:rPr>
              <w:t>noir</w:t>
            </w:r>
            <w:r>
              <w:t xml:space="preserve"> doit exprimer ses doutes/craintes</w:t>
            </w:r>
            <w:r w:rsidR="00F5020A">
              <w:t> :</w:t>
            </w:r>
            <w:r>
              <w:t xml:space="preserve"> « quels sont les freins à chaque solution ? Pourquoi cela ne marchera-t-il pas ? Quels sont les inconvénients ? Qu'est-ce qui est nécessaire pour que cela réussisse que nous ne possédons pas ? Quels sont les obstacles que l'on va rencontrer ? Quelles sont les faiblesses ? etc. »</w:t>
            </w:r>
          </w:p>
          <w:p w14:paraId="7F5A04DB" w14:textId="77777777" w:rsidR="006B3531" w:rsidRPr="00934A9E" w:rsidRDefault="006B3531" w:rsidP="006B3531">
            <w:pPr>
              <w:rPr>
                <w:sz w:val="12"/>
                <w:szCs w:val="12"/>
              </w:rPr>
            </w:pPr>
          </w:p>
          <w:p w14:paraId="3B795259" w14:textId="6AE73AF0" w:rsidR="006B3531" w:rsidRDefault="006B3531" w:rsidP="006B3531">
            <w:r w:rsidRPr="00934A9E">
              <w:rPr>
                <w:bCs/>
              </w:rPr>
              <w:lastRenderedPageBreak/>
              <w:t>5- L’élève ou le groupe qui porte le</w:t>
            </w:r>
            <w:r>
              <w:rPr>
                <w:b/>
              </w:rPr>
              <w:t xml:space="preserve"> chapeau </w:t>
            </w:r>
            <w:r w:rsidRPr="000B6973">
              <w:rPr>
                <w:b/>
              </w:rPr>
              <w:t>jaune</w:t>
            </w:r>
            <w:r>
              <w:t xml:space="preserve"> doit se montrer positif : « quels avantages pour chaque solution ? Quels</w:t>
            </w:r>
            <w:r w:rsidR="00F5020A">
              <w:t xml:space="preserve"> seraient les</w:t>
            </w:r>
            <w:r>
              <w:t xml:space="preserve"> bénéfices ? Comment pourrait-on encore aller plus loin ? Comment faire pour que cela fonctionne ? etc. »</w:t>
            </w:r>
          </w:p>
          <w:p w14:paraId="385905DC" w14:textId="77777777" w:rsidR="006B3531" w:rsidRPr="00934A9E" w:rsidRDefault="006B3531" w:rsidP="006B3531">
            <w:pPr>
              <w:rPr>
                <w:sz w:val="12"/>
                <w:szCs w:val="12"/>
              </w:rPr>
            </w:pPr>
          </w:p>
          <w:p w14:paraId="4A42A77B" w14:textId="24D3CEB4" w:rsidR="006B3531" w:rsidRDefault="006B3531" w:rsidP="006B3531">
            <w:r w:rsidRPr="00934A9E">
              <w:rPr>
                <w:bCs/>
              </w:rPr>
              <w:t>6- L’élève ou le groupe qui porte le</w:t>
            </w:r>
            <w:r w:rsidRPr="00727657">
              <w:rPr>
                <w:b/>
              </w:rPr>
              <w:t xml:space="preserve"> c</w:t>
            </w:r>
            <w:r w:rsidRPr="000B6973">
              <w:rPr>
                <w:b/>
              </w:rPr>
              <w:t>hapeau vert</w:t>
            </w:r>
            <w:r>
              <w:t xml:space="preserve"> doit faire </w:t>
            </w:r>
            <w:r w:rsidR="00F5020A">
              <w:t xml:space="preserve">preuve </w:t>
            </w:r>
            <w:r>
              <w:t>d’imagination et de créativité sans limite : « quelles solutions idéales, aussi farfelues ou irréalistes soient-elles ? Quels sont les autres chemins possibles ? Et si... ? Qu'est-ce qui serait vraiment novateur, disruptif ? Quelle autre solution peut-on apporter au problème ? Quelles suggestions face aux freins évoqués en chapeau noir ? etc. ».</w:t>
            </w:r>
          </w:p>
          <w:p w14:paraId="7A1FFC5C" w14:textId="77777777" w:rsidR="006B3531" w:rsidRPr="00934A9E" w:rsidRDefault="006B3531" w:rsidP="006B3531">
            <w:pPr>
              <w:rPr>
                <w:sz w:val="12"/>
                <w:szCs w:val="12"/>
              </w:rPr>
            </w:pPr>
          </w:p>
          <w:p w14:paraId="0B6B8CE9" w14:textId="38215E18" w:rsidR="006B3531" w:rsidRDefault="006B3531" w:rsidP="006B3531">
            <w:r>
              <w:t xml:space="preserve"> 7- Pour </w:t>
            </w:r>
            <w:r w:rsidRPr="00934A9E">
              <w:rPr>
                <w:bCs/>
              </w:rPr>
              <w:t>clore le débat,</w:t>
            </w:r>
            <w:r>
              <w:t xml:space="preserve"> la parole revient à l’élève ou au groupe qui porte le </w:t>
            </w:r>
            <w:r>
              <w:rPr>
                <w:b/>
              </w:rPr>
              <w:t>chapeau bleu </w:t>
            </w:r>
            <w:r>
              <w:t>: « que retenir de la séance ? Avons-nous avancé ou bien la situation est-elle toujours aussi floue ? Vers quelle solution se diriger ? Comment procéder ? Selon quel plan d'action ? Quelles sont les prochaines étapes ? etc. »</w:t>
            </w:r>
          </w:p>
        </w:tc>
      </w:tr>
    </w:tbl>
    <w:p w14:paraId="35C46860" w14:textId="4FA87315" w:rsidR="006B3531" w:rsidRDefault="006B3531" w:rsidP="006B3531"/>
    <w:p w14:paraId="0C53C845" w14:textId="77777777" w:rsidR="001D4B59" w:rsidRPr="006B3531" w:rsidRDefault="001D4B59" w:rsidP="006B3531"/>
    <w:p w14:paraId="7C8CE281" w14:textId="68D36695" w:rsidR="00180931" w:rsidRPr="00934A9E" w:rsidRDefault="00180931" w:rsidP="00180931">
      <w:pPr>
        <w:pStyle w:val="Titre5"/>
        <w:numPr>
          <w:ilvl w:val="0"/>
          <w:numId w:val="0"/>
        </w:numPr>
        <w:ind w:left="1021" w:hanging="681"/>
      </w:pPr>
      <w:r>
        <w:sym w:font="Wingdings" w:char="F0FB"/>
      </w:r>
      <w:r>
        <w:t xml:space="preserve"> AUTRES PROPOSITIONS D’ACTIVITÉ</w:t>
      </w:r>
      <w:r w:rsidR="00310952">
        <w:t>S</w:t>
      </w:r>
    </w:p>
    <w:tbl>
      <w:tblPr>
        <w:tblStyle w:val="Grilledutableau"/>
        <w:tblW w:w="10910" w:type="dxa"/>
        <w:tblLayout w:type="fixed"/>
        <w:tblLook w:val="04A0" w:firstRow="1" w:lastRow="0" w:firstColumn="1" w:lastColumn="0" w:noHBand="0" w:noVBand="1"/>
      </w:tblPr>
      <w:tblGrid>
        <w:gridCol w:w="2547"/>
        <w:gridCol w:w="8363"/>
      </w:tblGrid>
      <w:tr w:rsidR="00180931" w14:paraId="293AA195" w14:textId="77777777" w:rsidTr="005A34AA">
        <w:tc>
          <w:tcPr>
            <w:tcW w:w="2547" w:type="dxa"/>
          </w:tcPr>
          <w:p w14:paraId="1B63B5E8" w14:textId="77777777" w:rsidR="00180931" w:rsidRDefault="00180931" w:rsidP="00951A53">
            <w:pPr>
              <w:rPr>
                <w:b/>
              </w:rPr>
            </w:pPr>
            <w:r>
              <w:rPr>
                <w:b/>
              </w:rPr>
              <w:t>PROGRAMME</w:t>
            </w:r>
          </w:p>
        </w:tc>
        <w:tc>
          <w:tcPr>
            <w:tcW w:w="8363" w:type="dxa"/>
          </w:tcPr>
          <w:p w14:paraId="5B465288" w14:textId="77777777" w:rsidR="00180931" w:rsidRPr="00180931" w:rsidRDefault="00180931" w:rsidP="00951A53">
            <w:r w:rsidRPr="00180931">
              <w:t>Terminale STMG</w:t>
            </w:r>
          </w:p>
          <w:p w14:paraId="33D90FA9" w14:textId="77777777" w:rsidR="00180931" w:rsidRPr="00180931" w:rsidRDefault="00180931" w:rsidP="00951A53">
            <w:r w:rsidRPr="00180931">
              <w:t>Management, sciences de gestion et numérique</w:t>
            </w:r>
          </w:p>
        </w:tc>
      </w:tr>
      <w:tr w:rsidR="00637295" w14:paraId="0E52E06D" w14:textId="77777777" w:rsidTr="005A34AA">
        <w:tc>
          <w:tcPr>
            <w:tcW w:w="2547" w:type="dxa"/>
          </w:tcPr>
          <w:p w14:paraId="4955AD24" w14:textId="77777777" w:rsidR="00637295" w:rsidRDefault="00637295" w:rsidP="00637295">
            <w:r>
              <w:rPr>
                <w:b/>
              </w:rPr>
              <w:t>THÈME SUPPORT</w:t>
            </w:r>
          </w:p>
        </w:tc>
        <w:tc>
          <w:tcPr>
            <w:tcW w:w="8363" w:type="dxa"/>
          </w:tcPr>
          <w:p w14:paraId="112DE488" w14:textId="77777777" w:rsidR="000522EA" w:rsidRDefault="000522EA" w:rsidP="00637295">
            <w:r w:rsidRPr="0098765A">
              <w:t xml:space="preserve">Thème </w:t>
            </w:r>
            <w:r>
              <w:t>1</w:t>
            </w:r>
            <w:r w:rsidRPr="00CA4C0E">
              <w:t xml:space="preserve"> : Les organisations et </w:t>
            </w:r>
            <w:r>
              <w:t>l’activité de production de biens ou de services</w:t>
            </w:r>
          </w:p>
          <w:p w14:paraId="537CA6B5" w14:textId="11E01074" w:rsidR="000522EA" w:rsidRDefault="000522EA" w:rsidP="00637295">
            <w:r>
              <w:t>et/ou</w:t>
            </w:r>
          </w:p>
          <w:p w14:paraId="76E01A03" w14:textId="11967113" w:rsidR="00637295" w:rsidRPr="00180931" w:rsidRDefault="00637295" w:rsidP="00637295">
            <w:r w:rsidRPr="0098765A">
              <w:t xml:space="preserve">Thème </w:t>
            </w:r>
            <w:r>
              <w:t>2</w:t>
            </w:r>
            <w:r w:rsidRPr="0098765A">
              <w:t xml:space="preserve"> : Les organisations et </w:t>
            </w:r>
            <w:r>
              <w:t>les acteurs</w:t>
            </w:r>
          </w:p>
        </w:tc>
      </w:tr>
      <w:tr w:rsidR="00637295" w14:paraId="67EBC4AA" w14:textId="77777777" w:rsidTr="005A34AA">
        <w:tc>
          <w:tcPr>
            <w:tcW w:w="2547" w:type="dxa"/>
          </w:tcPr>
          <w:p w14:paraId="1C78687A" w14:textId="77777777" w:rsidR="00637295" w:rsidRDefault="00637295" w:rsidP="00637295">
            <w:r>
              <w:rPr>
                <w:b/>
              </w:rPr>
              <w:t>QUESTION SUPPORT</w:t>
            </w:r>
          </w:p>
        </w:tc>
        <w:tc>
          <w:tcPr>
            <w:tcW w:w="8363" w:type="dxa"/>
          </w:tcPr>
          <w:p w14:paraId="218408AA" w14:textId="77777777" w:rsidR="000522EA" w:rsidRDefault="000522EA" w:rsidP="00637295">
            <w:r>
              <w:t>1.4. Les transformations numériques, une chance pour la production ?</w:t>
            </w:r>
          </w:p>
          <w:p w14:paraId="5210E9F5" w14:textId="1CF0ED94" w:rsidR="000522EA" w:rsidRDefault="000522EA" w:rsidP="00637295">
            <w:r>
              <w:t>et/ou</w:t>
            </w:r>
          </w:p>
          <w:p w14:paraId="524CD09C" w14:textId="4C14B92E" w:rsidR="00637295" w:rsidRPr="00180931" w:rsidRDefault="00637295" w:rsidP="00637295">
            <w:r>
              <w:t xml:space="preserve">2.2. Les transformations numériques, vecteur d’amélioration de la </w:t>
            </w:r>
            <w:r w:rsidR="00FE6704">
              <w:t>relation</w:t>
            </w:r>
            <w:r>
              <w:t xml:space="preserve"> avec les clients et usagers ?</w:t>
            </w:r>
          </w:p>
        </w:tc>
      </w:tr>
      <w:tr w:rsidR="00637295" w14:paraId="5481DE73" w14:textId="77777777" w:rsidTr="00A65D33">
        <w:tc>
          <w:tcPr>
            <w:tcW w:w="2547" w:type="dxa"/>
          </w:tcPr>
          <w:p w14:paraId="05F0028D" w14:textId="77777777" w:rsidR="00637295" w:rsidRPr="00B4265F" w:rsidRDefault="00637295" w:rsidP="009B6405">
            <w:pPr>
              <w:pStyle w:val="Paragraphedeliste"/>
              <w:ind w:left="22"/>
              <w:jc w:val="left"/>
              <w:rPr>
                <w:b/>
                <w:bCs/>
              </w:rPr>
            </w:pPr>
            <w:r w:rsidRPr="00B4265F">
              <w:rPr>
                <w:b/>
                <w:bCs/>
                <w:shd w:val="clear" w:color="auto" w:fill="FFFFFF"/>
              </w:rPr>
              <w:t>EXEMPLE DE CONTEXTE ORGANISATIONNEL À MOBILISER</w:t>
            </w:r>
          </w:p>
        </w:tc>
        <w:tc>
          <w:tcPr>
            <w:tcW w:w="8363" w:type="dxa"/>
            <w:vAlign w:val="center"/>
          </w:tcPr>
          <w:p w14:paraId="639E8C86" w14:textId="2356245A" w:rsidR="00637295" w:rsidRPr="00537F25" w:rsidRDefault="00637295" w:rsidP="00A65D33">
            <w:pPr>
              <w:jc w:val="left"/>
            </w:pPr>
            <w:r>
              <w:t xml:space="preserve">Cas Joué Club (pour consulter le support, cliquer </w:t>
            </w:r>
            <w:hyperlink r:id="rId25" w:history="1">
              <w:r w:rsidRPr="00637295">
                <w:rPr>
                  <w:rStyle w:val="Lienhypertexte"/>
                  <w:sz w:val="22"/>
                  <w:szCs w:val="22"/>
                </w:rPr>
                <w:t>ici</w:t>
              </w:r>
            </w:hyperlink>
            <w:r>
              <w:t>)</w:t>
            </w:r>
          </w:p>
        </w:tc>
      </w:tr>
      <w:tr w:rsidR="00180931" w14:paraId="6E65DE76" w14:textId="77777777" w:rsidTr="005A34AA">
        <w:tc>
          <w:tcPr>
            <w:tcW w:w="2547" w:type="dxa"/>
          </w:tcPr>
          <w:p w14:paraId="3E675F12" w14:textId="72B70FB3" w:rsidR="00180931" w:rsidRDefault="00180931" w:rsidP="00951A53">
            <w:pPr>
              <w:rPr>
                <w:b/>
              </w:rPr>
            </w:pPr>
            <w:r>
              <w:rPr>
                <w:b/>
              </w:rPr>
              <w:t>SUJET</w:t>
            </w:r>
          </w:p>
        </w:tc>
        <w:tc>
          <w:tcPr>
            <w:tcW w:w="8363" w:type="dxa"/>
          </w:tcPr>
          <w:p w14:paraId="1EB705CA" w14:textId="2CDFCDC2" w:rsidR="00180931" w:rsidRPr="00075D60" w:rsidRDefault="00876920" w:rsidP="000522EA">
            <w:pPr>
              <w:pBdr>
                <w:top w:val="none" w:sz="4" w:space="0" w:color="000000"/>
                <w:left w:val="none" w:sz="4" w:space="0" w:color="000000"/>
                <w:bottom w:val="none" w:sz="4" w:space="0" w:color="000000"/>
                <w:right w:val="none" w:sz="4" w:space="0" w:color="000000"/>
                <w:between w:val="none" w:sz="4" w:space="0" w:color="000000"/>
              </w:pBdr>
            </w:pPr>
            <w:r>
              <w:t xml:space="preserve">Joué </w:t>
            </w:r>
            <w:r w:rsidR="00FE6704">
              <w:t>club</w:t>
            </w:r>
            <w:r>
              <w:t xml:space="preserve"> envisage le r</w:t>
            </w:r>
            <w:r w:rsidR="00637295" w:rsidRPr="00637295">
              <w:t>emplacement des vendeurs-conseillers par des tablettes interactives e</w:t>
            </w:r>
            <w:r w:rsidR="00637295" w:rsidRPr="00075D60">
              <w:t>n magasin</w:t>
            </w:r>
            <w:r w:rsidR="00637295">
              <w:t>s</w:t>
            </w:r>
            <w:r w:rsidR="00180931" w:rsidRPr="00637295">
              <w:t xml:space="preserve">. </w:t>
            </w:r>
          </w:p>
        </w:tc>
      </w:tr>
    </w:tbl>
    <w:p w14:paraId="1E655064" w14:textId="5C8807DF" w:rsidR="00180931" w:rsidRDefault="00180931" w:rsidP="000B6973">
      <w:pPr>
        <w:rPr>
          <w:b/>
          <w:sz w:val="32"/>
        </w:rPr>
      </w:pPr>
    </w:p>
    <w:tbl>
      <w:tblPr>
        <w:tblStyle w:val="Grilledutableau"/>
        <w:tblW w:w="10910" w:type="dxa"/>
        <w:tblLayout w:type="fixed"/>
        <w:tblLook w:val="04A0" w:firstRow="1" w:lastRow="0" w:firstColumn="1" w:lastColumn="0" w:noHBand="0" w:noVBand="1"/>
      </w:tblPr>
      <w:tblGrid>
        <w:gridCol w:w="2547"/>
        <w:gridCol w:w="8363"/>
      </w:tblGrid>
      <w:tr w:rsidR="00180931" w14:paraId="0020B2FF" w14:textId="77777777" w:rsidTr="005A34AA">
        <w:tc>
          <w:tcPr>
            <w:tcW w:w="2547" w:type="dxa"/>
          </w:tcPr>
          <w:p w14:paraId="20B71858" w14:textId="77777777" w:rsidR="00180931" w:rsidRDefault="00180931" w:rsidP="00B4265F">
            <w:pPr>
              <w:jc w:val="left"/>
              <w:rPr>
                <w:b/>
              </w:rPr>
            </w:pPr>
            <w:r>
              <w:rPr>
                <w:b/>
              </w:rPr>
              <w:t>PROGRAMME</w:t>
            </w:r>
          </w:p>
        </w:tc>
        <w:tc>
          <w:tcPr>
            <w:tcW w:w="8363" w:type="dxa"/>
          </w:tcPr>
          <w:p w14:paraId="2B2DB9DE" w14:textId="77777777" w:rsidR="00180931" w:rsidRDefault="00180931" w:rsidP="00951A53">
            <w:r>
              <w:t>Terminale STMG</w:t>
            </w:r>
          </w:p>
          <w:p w14:paraId="14404195" w14:textId="77777777" w:rsidR="00180931" w:rsidRDefault="00180931" w:rsidP="00951A53">
            <w:r>
              <w:t>Management, sciences de gestion et numérique</w:t>
            </w:r>
          </w:p>
        </w:tc>
      </w:tr>
      <w:tr w:rsidR="00180931" w14:paraId="4066BFEF" w14:textId="77777777" w:rsidTr="005A34AA">
        <w:tc>
          <w:tcPr>
            <w:tcW w:w="2547" w:type="dxa"/>
          </w:tcPr>
          <w:p w14:paraId="017F8727" w14:textId="77777777" w:rsidR="00180931" w:rsidRDefault="00180931" w:rsidP="00B4265F">
            <w:pPr>
              <w:jc w:val="left"/>
            </w:pPr>
            <w:r>
              <w:rPr>
                <w:b/>
              </w:rPr>
              <w:t>THÈME SUPPORT</w:t>
            </w:r>
          </w:p>
        </w:tc>
        <w:tc>
          <w:tcPr>
            <w:tcW w:w="8363" w:type="dxa"/>
          </w:tcPr>
          <w:p w14:paraId="1470A496" w14:textId="05820798" w:rsidR="00180931" w:rsidRDefault="00180931" w:rsidP="00951A53">
            <w:r w:rsidRPr="0098765A">
              <w:t xml:space="preserve">Thème </w:t>
            </w:r>
            <w:r>
              <w:t>2 : Les organisations et les acteurs</w:t>
            </w:r>
          </w:p>
        </w:tc>
      </w:tr>
      <w:tr w:rsidR="00180931" w14:paraId="65CA1887" w14:textId="77777777" w:rsidTr="005A34AA">
        <w:tc>
          <w:tcPr>
            <w:tcW w:w="2547" w:type="dxa"/>
          </w:tcPr>
          <w:p w14:paraId="40DDFDC7" w14:textId="77777777" w:rsidR="00180931" w:rsidRDefault="00180931" w:rsidP="00B4265F">
            <w:pPr>
              <w:jc w:val="left"/>
            </w:pPr>
            <w:r>
              <w:rPr>
                <w:b/>
              </w:rPr>
              <w:t>QUESTION SUPPORT</w:t>
            </w:r>
          </w:p>
        </w:tc>
        <w:tc>
          <w:tcPr>
            <w:tcW w:w="8363" w:type="dxa"/>
          </w:tcPr>
          <w:p w14:paraId="1F5D9FD9" w14:textId="6C128134" w:rsidR="00180931" w:rsidRPr="00180931" w:rsidRDefault="00180931" w:rsidP="00951A53">
            <w:pPr>
              <w:rPr>
                <w:bCs/>
              </w:rPr>
            </w:pPr>
            <w:r w:rsidRPr="00180931">
              <w:rPr>
                <w:bCs/>
              </w:rPr>
              <w:t>2.1. Comment fédérer les acteurs de l’organisation</w:t>
            </w:r>
          </w:p>
        </w:tc>
      </w:tr>
      <w:tr w:rsidR="00BE3F42" w14:paraId="324E439F" w14:textId="77777777" w:rsidTr="00A65D33">
        <w:tc>
          <w:tcPr>
            <w:tcW w:w="2547" w:type="dxa"/>
          </w:tcPr>
          <w:p w14:paraId="5EBB4DE9" w14:textId="77777777" w:rsidR="00BE3F42" w:rsidRPr="00B4265F" w:rsidRDefault="00BE3F42" w:rsidP="00BE3F42">
            <w:pPr>
              <w:pStyle w:val="Paragraphedeliste"/>
              <w:ind w:left="22"/>
              <w:jc w:val="left"/>
              <w:rPr>
                <w:b/>
                <w:bCs/>
              </w:rPr>
            </w:pPr>
            <w:r w:rsidRPr="00B4265F">
              <w:rPr>
                <w:b/>
                <w:bCs/>
                <w:shd w:val="clear" w:color="auto" w:fill="FFFFFF"/>
              </w:rPr>
              <w:t>EXEMPLE DE CONTEXTE ORGANISATIONNEL À MOBILISER</w:t>
            </w:r>
          </w:p>
        </w:tc>
        <w:tc>
          <w:tcPr>
            <w:tcW w:w="8363" w:type="dxa"/>
            <w:vAlign w:val="center"/>
          </w:tcPr>
          <w:p w14:paraId="52A8D709" w14:textId="1B7D0644" w:rsidR="00BE3F42" w:rsidRPr="00B42FAE" w:rsidRDefault="00BE3F42" w:rsidP="00A65D33">
            <w:pPr>
              <w:jc w:val="left"/>
            </w:pPr>
            <w:r>
              <w:t xml:space="preserve">Sujet zéro </w:t>
            </w:r>
            <w:r w:rsidR="00C35BC8">
              <w:t>Maison Ferber</w:t>
            </w:r>
            <w:r>
              <w:t xml:space="preserve"> : pour accéder à la ressource, cliquer </w:t>
            </w:r>
            <w:hyperlink r:id="rId26" w:history="1">
              <w:r w:rsidRPr="001F75C8">
                <w:rPr>
                  <w:rStyle w:val="Lienhypertexte"/>
                  <w:sz w:val="22"/>
                  <w:szCs w:val="22"/>
                </w:rPr>
                <w:t>ici</w:t>
              </w:r>
            </w:hyperlink>
            <w:r>
              <w:t>)</w:t>
            </w:r>
          </w:p>
        </w:tc>
      </w:tr>
      <w:tr w:rsidR="00180931" w14:paraId="661237BB" w14:textId="77777777" w:rsidTr="005A34AA">
        <w:tc>
          <w:tcPr>
            <w:tcW w:w="2547" w:type="dxa"/>
          </w:tcPr>
          <w:p w14:paraId="0048E0DC" w14:textId="2A00BC46" w:rsidR="00180931" w:rsidRDefault="00180931" w:rsidP="00B4265F">
            <w:pPr>
              <w:jc w:val="left"/>
              <w:rPr>
                <w:b/>
              </w:rPr>
            </w:pPr>
            <w:r>
              <w:rPr>
                <w:b/>
              </w:rPr>
              <w:t>SUJET</w:t>
            </w:r>
          </w:p>
        </w:tc>
        <w:tc>
          <w:tcPr>
            <w:tcW w:w="8363" w:type="dxa"/>
          </w:tcPr>
          <w:p w14:paraId="2DEAB675" w14:textId="69963AFA" w:rsidR="00C35BC8" w:rsidRDefault="00C35BC8" w:rsidP="003F790F">
            <w:r>
              <w:t>Proposer une situation qui suppose du changement, par exemple un changement de dirigeant : le mode de coordination change (passant d’un ajustement mutuel à standardisation des tâches) ou</w:t>
            </w:r>
            <w:r w:rsidR="009B6405">
              <w:t xml:space="preserve"> bien modification du</w:t>
            </w:r>
            <w:r>
              <w:t xml:space="preserve"> style de direction (passant d’un style participatif au style autoritaire ou inversement)</w:t>
            </w:r>
          </w:p>
          <w:p w14:paraId="06E6FA05" w14:textId="0EDB97FE" w:rsidR="00180931" w:rsidRPr="003F790F" w:rsidRDefault="00C35BC8" w:rsidP="003F790F">
            <w:r>
              <w:t xml:space="preserve">Exemple : L’entreprise familiale est rachetée par un investisseur privé. </w:t>
            </w:r>
            <w:r w:rsidR="000D2D22">
              <w:t>Ce dernier</w:t>
            </w:r>
            <w:r>
              <w:t xml:space="preserve"> souhaite que toutes les décisions passent par lui, aucune décision ne sera prise sans son accord.</w:t>
            </w:r>
          </w:p>
        </w:tc>
      </w:tr>
    </w:tbl>
    <w:p w14:paraId="0FC20143" w14:textId="77777777" w:rsidR="00180931" w:rsidRDefault="00180931" w:rsidP="000B6973">
      <w:pPr>
        <w:rPr>
          <w:b/>
          <w:sz w:val="32"/>
        </w:rPr>
      </w:pPr>
    </w:p>
    <w:p w14:paraId="2A7B1C66" w14:textId="77777777" w:rsidR="000B6973" w:rsidRDefault="000B6973" w:rsidP="000B6973">
      <w:pPr>
        <w:rPr>
          <w:b/>
          <w:sz w:val="24"/>
        </w:rPr>
      </w:pPr>
    </w:p>
    <w:p w14:paraId="4FFD393D" w14:textId="77777777" w:rsidR="000B6973" w:rsidRDefault="000B6973" w:rsidP="000B6973">
      <w:pPr>
        <w:rPr>
          <w:b/>
          <w:sz w:val="32"/>
        </w:rPr>
      </w:pPr>
      <w:r>
        <w:rPr>
          <w:b/>
          <w:sz w:val="32"/>
        </w:rPr>
        <w:br w:type="page"/>
      </w:r>
    </w:p>
    <w:p w14:paraId="4089BE3D" w14:textId="37018EA3" w:rsidR="000B6973" w:rsidRPr="001D4B59" w:rsidRDefault="000B6973" w:rsidP="001D4B59">
      <w:pPr>
        <w:pStyle w:val="Titre2"/>
      </w:pPr>
      <w:bookmarkStart w:id="2" w:name="_Toc71231188"/>
      <w:r w:rsidRPr="001D4B59">
        <w:lastRenderedPageBreak/>
        <w:t>SITUATION 3 - PRÉPARER SON PROJET PERSONNEL D’ORIENTATION</w:t>
      </w:r>
      <w:bookmarkEnd w:id="2"/>
      <w:r w:rsidRPr="001D4B59">
        <w:t xml:space="preserve"> </w:t>
      </w:r>
    </w:p>
    <w:p w14:paraId="7F540545" w14:textId="77777777" w:rsidR="000B6973" w:rsidRDefault="000B6973" w:rsidP="000B6973">
      <w:pPr>
        <w:jc w:val="center"/>
      </w:pPr>
    </w:p>
    <w:p w14:paraId="555B2379" w14:textId="77777777" w:rsidR="000B6973" w:rsidRPr="00C56C88" w:rsidRDefault="000B6973" w:rsidP="00C56C88">
      <w:pPr>
        <w:pStyle w:val="Titre5"/>
        <w:numPr>
          <w:ilvl w:val="0"/>
          <w:numId w:val="0"/>
        </w:numPr>
        <w:ind w:left="1021" w:hanging="681"/>
      </w:pPr>
      <w:r>
        <w:sym w:font="Wingdings" w:char="F0FB"/>
      </w:r>
      <w:r>
        <w:t xml:space="preserve">  PRINCIPE</w:t>
      </w:r>
    </w:p>
    <w:p w14:paraId="246CB918" w14:textId="77777777" w:rsidR="000B6973" w:rsidRDefault="000B6973" w:rsidP="000B6973"/>
    <w:tbl>
      <w:tblPr>
        <w:tblStyle w:val="Grilledutableau"/>
        <w:tblW w:w="10631" w:type="dxa"/>
        <w:tblInd w:w="137" w:type="dxa"/>
        <w:tblLayout w:type="fixed"/>
        <w:tblLook w:val="04A0" w:firstRow="1" w:lastRow="0" w:firstColumn="1" w:lastColumn="0" w:noHBand="0" w:noVBand="1"/>
      </w:tblPr>
      <w:tblGrid>
        <w:gridCol w:w="2410"/>
        <w:gridCol w:w="8221"/>
      </w:tblGrid>
      <w:tr w:rsidR="00BC4588" w14:paraId="26A475D7" w14:textId="77777777" w:rsidTr="005A34AA">
        <w:trPr>
          <w:trHeight w:val="269"/>
        </w:trPr>
        <w:tc>
          <w:tcPr>
            <w:tcW w:w="2410" w:type="dxa"/>
          </w:tcPr>
          <w:p w14:paraId="5C10BD1D" w14:textId="74578930" w:rsidR="00BC4588" w:rsidRDefault="005A34AA" w:rsidP="00C56C88">
            <w:pPr>
              <w:rPr>
                <w:b/>
              </w:rPr>
            </w:pPr>
            <w:r>
              <w:rPr>
                <w:b/>
              </w:rPr>
              <w:t>INTENTION</w:t>
            </w:r>
          </w:p>
        </w:tc>
        <w:tc>
          <w:tcPr>
            <w:tcW w:w="8221" w:type="dxa"/>
          </w:tcPr>
          <w:p w14:paraId="0933E352" w14:textId="6B772A36" w:rsidR="00BC4588" w:rsidRDefault="003F790F" w:rsidP="00C56C88">
            <w:pPr>
              <w:pStyle w:val="Paragraphedeliste"/>
              <w:ind w:left="40"/>
            </w:pPr>
            <w:r>
              <w:t>Savoir rendre compte du cheminement qui a permis de construire le</w:t>
            </w:r>
            <w:r w:rsidR="00BC4588">
              <w:t xml:space="preserve"> projet personnel</w:t>
            </w:r>
            <w:r>
              <w:t xml:space="preserve"> d’orientation</w:t>
            </w:r>
          </w:p>
        </w:tc>
      </w:tr>
      <w:tr w:rsidR="00C56C88" w14:paraId="50DF6E28" w14:textId="77777777" w:rsidTr="005A34AA">
        <w:trPr>
          <w:trHeight w:val="269"/>
        </w:trPr>
        <w:tc>
          <w:tcPr>
            <w:tcW w:w="2410" w:type="dxa"/>
          </w:tcPr>
          <w:p w14:paraId="7C5B117D" w14:textId="6B4B0841" w:rsidR="00C56C88" w:rsidRDefault="00C56C88" w:rsidP="00C56C88">
            <w:pPr>
              <w:rPr>
                <w:color w:val="000000"/>
              </w:rPr>
            </w:pPr>
            <w:r>
              <w:rPr>
                <w:b/>
              </w:rPr>
              <w:t>PRÉSENTATION</w:t>
            </w:r>
          </w:p>
        </w:tc>
        <w:tc>
          <w:tcPr>
            <w:tcW w:w="8221" w:type="dxa"/>
          </w:tcPr>
          <w:p w14:paraId="7A1007A7" w14:textId="37AC2DA6" w:rsidR="00C56C88" w:rsidRDefault="00C56C88" w:rsidP="00C56C88">
            <w:pPr>
              <w:pStyle w:val="Paragraphedeliste"/>
              <w:ind w:left="40"/>
            </w:pPr>
            <w:r>
              <w:t xml:space="preserve">L’entretien d’embauche consiste en un exercice de </w:t>
            </w:r>
            <w:r w:rsidR="00FA4969">
              <w:t>semi-improvisation</w:t>
            </w:r>
            <w:r>
              <w:t xml:space="preserve">. Il s’agit pour l’élève de présenter en simulant pendant 5 minutes, son parcours, ses expériences, ses compétences et montrer qu’il dispose d’une bonne connaissance </w:t>
            </w:r>
            <w:r w:rsidR="00475F62">
              <w:t>des possibilités de poursuite d’études correspondant à son projet</w:t>
            </w:r>
            <w:r>
              <w:t xml:space="preserve">. </w:t>
            </w:r>
          </w:p>
          <w:p w14:paraId="54028AC0" w14:textId="77777777" w:rsidR="00C56C88" w:rsidRDefault="00C56C88" w:rsidP="00C56C88">
            <w:pPr>
              <w:pStyle w:val="Paragraphedeliste"/>
              <w:ind w:left="40"/>
            </w:pPr>
          </w:p>
          <w:p w14:paraId="0091D5F9" w14:textId="71BC8423" w:rsidR="00C56C88" w:rsidRDefault="00C56C88" w:rsidP="00C56C88">
            <w:pPr>
              <w:pStyle w:val="Paragraphedeliste"/>
              <w:ind w:left="40"/>
            </w:pPr>
            <w:r>
              <w:t xml:space="preserve">Cette présentation est suivie d’un échange </w:t>
            </w:r>
            <w:r w:rsidR="00475F62">
              <w:t>les professeurs</w:t>
            </w:r>
            <w:r>
              <w:t xml:space="preserve"> qui v</w:t>
            </w:r>
            <w:r w:rsidR="003F790F">
              <w:t>ont</w:t>
            </w:r>
            <w:r>
              <w:t xml:space="preserve"> chercher à approfondir quelques points. </w:t>
            </w:r>
          </w:p>
          <w:p w14:paraId="6BC7A9E5" w14:textId="0F141D5E" w:rsidR="00C56C88" w:rsidRDefault="00C56C88" w:rsidP="00C56C88">
            <w:pPr>
              <w:pStyle w:val="Paragraphedeliste"/>
              <w:ind w:left="40"/>
            </w:pPr>
            <w:r>
              <w:t xml:space="preserve">À l’issue de ces deux temps, les observateurs </w:t>
            </w:r>
            <w:r w:rsidRPr="00DD63A9">
              <w:rPr>
                <w:b/>
              </w:rPr>
              <w:t xml:space="preserve">font des retours bienveillants </w:t>
            </w:r>
            <w:r>
              <w:t xml:space="preserve">pour aider à identifier les points forts et points à améliorer. Les observateurs peuvent éventuellement disposer d’une grille d’analyse. </w:t>
            </w:r>
          </w:p>
          <w:p w14:paraId="65CD9B58" w14:textId="77777777" w:rsidR="00C56C88" w:rsidRDefault="00C56C88" w:rsidP="00C56C88">
            <w:pPr>
              <w:pStyle w:val="Paragraphedeliste"/>
              <w:ind w:left="40"/>
            </w:pPr>
          </w:p>
          <w:p w14:paraId="1BCD6134" w14:textId="77777777" w:rsidR="00C56C88" w:rsidRDefault="00C56C88" w:rsidP="00C56C88">
            <w:pPr>
              <w:pStyle w:val="Paragraphedeliste"/>
              <w:ind w:left="40"/>
            </w:pPr>
            <w:r>
              <w:t xml:space="preserve">La présentation peut aussi être filmée afin que l’élève puisse réaliser une analyse </w:t>
            </w:r>
            <w:r w:rsidRPr="004C24A4">
              <w:rPr>
                <w:i/>
                <w:iCs/>
              </w:rPr>
              <w:t>a posteriori</w:t>
            </w:r>
            <w:r>
              <w:t xml:space="preserve">. </w:t>
            </w:r>
          </w:p>
          <w:p w14:paraId="3116C063" w14:textId="77777777" w:rsidR="00C56C88" w:rsidRDefault="00C56C88" w:rsidP="00C56C88">
            <w:pPr>
              <w:pStyle w:val="Paragraphedeliste"/>
              <w:ind w:left="40"/>
            </w:pPr>
          </w:p>
        </w:tc>
      </w:tr>
      <w:tr w:rsidR="000B6973" w14:paraId="658BFEC6" w14:textId="77777777" w:rsidTr="005A34AA">
        <w:trPr>
          <w:trHeight w:val="269"/>
        </w:trPr>
        <w:tc>
          <w:tcPr>
            <w:tcW w:w="2410" w:type="dxa"/>
          </w:tcPr>
          <w:p w14:paraId="2691C65B" w14:textId="3E2F81B1" w:rsidR="000B6973" w:rsidRDefault="00D66E92" w:rsidP="00951A53">
            <w:pPr>
              <w:rPr>
                <w:b/>
              </w:rPr>
            </w:pPr>
            <w:r>
              <w:rPr>
                <w:b/>
              </w:rPr>
              <w:t>CR</w:t>
            </w:r>
            <w:r w:rsidR="005A34AA">
              <w:rPr>
                <w:b/>
              </w:rPr>
              <w:t>ITÈRES D’ÉVALUATION</w:t>
            </w:r>
          </w:p>
        </w:tc>
        <w:tc>
          <w:tcPr>
            <w:tcW w:w="8221" w:type="dxa"/>
          </w:tcPr>
          <w:p w14:paraId="41735206" w14:textId="11B769EE" w:rsidR="000B6973" w:rsidRDefault="000B6973" w:rsidP="008D3E2D">
            <w:pPr>
              <w:pStyle w:val="Paragraphedeliste"/>
              <w:numPr>
                <w:ilvl w:val="0"/>
                <w:numId w:val="15"/>
              </w:numPr>
              <w:pBdr>
                <w:top w:val="none" w:sz="4" w:space="0" w:color="000000"/>
                <w:left w:val="none" w:sz="4" w:space="0" w:color="000000"/>
                <w:bottom w:val="none" w:sz="4" w:space="0" w:color="000000"/>
                <w:right w:val="none" w:sz="4" w:space="0" w:color="000000"/>
                <w:between w:val="none" w:sz="4" w:space="0" w:color="000000"/>
              </w:pBdr>
            </w:pPr>
            <w:r>
              <w:t>Construire le projet personnel d’orientation (s’interroger sur les métiers, sur les compétences nécessaires, sur l’orientation, etc.)</w:t>
            </w:r>
          </w:p>
          <w:p w14:paraId="001E762B" w14:textId="77777777" w:rsidR="000B6973" w:rsidRDefault="000B6973" w:rsidP="008D3E2D">
            <w:pPr>
              <w:pStyle w:val="Paragraphedeliste"/>
              <w:numPr>
                <w:ilvl w:val="0"/>
                <w:numId w:val="15"/>
              </w:numPr>
              <w:pBdr>
                <w:top w:val="none" w:sz="4" w:space="0" w:color="000000"/>
                <w:left w:val="none" w:sz="4" w:space="0" w:color="000000"/>
                <w:bottom w:val="none" w:sz="4" w:space="0" w:color="000000"/>
                <w:right w:val="none" w:sz="4" w:space="0" w:color="000000"/>
                <w:between w:val="none" w:sz="4" w:space="0" w:color="000000"/>
              </w:pBdr>
            </w:pPr>
            <w:r>
              <w:t>Être capable d’argumenter de manière semi improvisée et convaincre</w:t>
            </w:r>
          </w:p>
          <w:p w14:paraId="2BA7F5C3" w14:textId="44678D94" w:rsidR="000B6973" w:rsidRDefault="000B6973" w:rsidP="008D3E2D">
            <w:pPr>
              <w:pStyle w:val="Paragraphedeliste"/>
              <w:numPr>
                <w:ilvl w:val="0"/>
                <w:numId w:val="15"/>
              </w:numPr>
              <w:pBdr>
                <w:top w:val="none" w:sz="4" w:space="0" w:color="000000"/>
                <w:left w:val="none" w:sz="4" w:space="0" w:color="000000"/>
                <w:bottom w:val="none" w:sz="4" w:space="0" w:color="000000"/>
                <w:right w:val="none" w:sz="4" w:space="0" w:color="000000"/>
                <w:between w:val="none" w:sz="4" w:space="0" w:color="000000"/>
              </w:pBdr>
            </w:pPr>
            <w:r>
              <w:t>Organiser sa prise de parole (organiser ses idées, respecter des normes de communication, adapter sa communication au contexte, gérer son débit, sa respiration, articuler, regarder son interlocuteur, etc.)</w:t>
            </w:r>
          </w:p>
        </w:tc>
      </w:tr>
      <w:tr w:rsidR="000B6973" w14:paraId="5DF0910A" w14:textId="77777777" w:rsidTr="005A34AA">
        <w:trPr>
          <w:trHeight w:val="269"/>
        </w:trPr>
        <w:tc>
          <w:tcPr>
            <w:tcW w:w="2410" w:type="dxa"/>
          </w:tcPr>
          <w:p w14:paraId="46B9DE5A" w14:textId="53AF307F" w:rsidR="000B6973" w:rsidRDefault="000B6973" w:rsidP="00951A53">
            <w:pPr>
              <w:rPr>
                <w:b/>
              </w:rPr>
            </w:pPr>
            <w:r>
              <w:rPr>
                <w:b/>
              </w:rPr>
              <w:t>MATÉRIEL</w:t>
            </w:r>
          </w:p>
        </w:tc>
        <w:tc>
          <w:tcPr>
            <w:tcW w:w="8221" w:type="dxa"/>
          </w:tcPr>
          <w:p w14:paraId="15DE7216" w14:textId="38353EC7" w:rsidR="00FA4969" w:rsidRDefault="00FA4969" w:rsidP="00951A53">
            <w:r>
              <w:t xml:space="preserve">Pour appuyer son argumentation, l’élève pourra consulter, la ressource suivante : </w:t>
            </w:r>
          </w:p>
          <w:p w14:paraId="3533E6C8" w14:textId="67401DF7" w:rsidR="00FA4969" w:rsidRDefault="001B03A2" w:rsidP="00951A53">
            <w:hyperlink r:id="rId27" w:history="1">
              <w:r w:rsidRPr="001B03A2">
                <w:rPr>
                  <w:rStyle w:val="Lienhypertexte"/>
                  <w:sz w:val="22"/>
                  <w:szCs w:val="22"/>
                </w:rPr>
                <w:t>https://crcom.ac-versailles.fr/Des-ressources-pour-l-orientation</w:t>
              </w:r>
            </w:hyperlink>
            <w:r w:rsidRPr="001B03A2">
              <w:t xml:space="preserve"> </w:t>
            </w:r>
            <w:r w:rsidR="00FA4969">
              <w:t>et également le « dico des métiers (magazine Onisep publié en novembre 2017, souvent disponibles dans les CDI).</w:t>
            </w:r>
          </w:p>
          <w:p w14:paraId="0145E968" w14:textId="77777777" w:rsidR="00FA4969" w:rsidRDefault="00FA4969" w:rsidP="00951A53"/>
          <w:p w14:paraId="6393F62A" w14:textId="232944EC" w:rsidR="000B6973" w:rsidRDefault="000B6973" w:rsidP="00951A53">
            <w:r>
              <w:t>Un document sur lequel l’élève aura consigné les éléments de la simulation</w:t>
            </w:r>
            <w:r w:rsidR="00F5020A">
              <w:t> :</w:t>
            </w:r>
          </w:p>
          <w:p w14:paraId="3E57906F" w14:textId="531B8273" w:rsidR="000B6973" w:rsidRDefault="000B6973" w:rsidP="008D3E2D">
            <w:pPr>
              <w:pStyle w:val="Paragraphedeliste"/>
              <w:numPr>
                <w:ilvl w:val="0"/>
                <w:numId w:val="14"/>
              </w:numPr>
              <w:pBdr>
                <w:top w:val="none" w:sz="4" w:space="0" w:color="000000"/>
                <w:left w:val="none" w:sz="4" w:space="0" w:color="000000"/>
                <w:bottom w:val="none" w:sz="4" w:space="0" w:color="000000"/>
                <w:right w:val="none" w:sz="4" w:space="0" w:color="000000"/>
                <w:between w:val="none" w:sz="4" w:space="0" w:color="000000"/>
              </w:pBdr>
              <w:jc w:val="left"/>
            </w:pPr>
            <w:r>
              <w:t xml:space="preserve">les principaux éléments caractéristiques </w:t>
            </w:r>
            <w:r w:rsidR="000522EA">
              <w:t>du métier auquel il se destine</w:t>
            </w:r>
            <w:r w:rsidR="00F5020A">
              <w:t> ;</w:t>
            </w:r>
          </w:p>
          <w:p w14:paraId="404CD0BC" w14:textId="77777777" w:rsidR="000B6973" w:rsidRDefault="000B6973" w:rsidP="008D3E2D">
            <w:pPr>
              <w:pStyle w:val="Paragraphedeliste"/>
              <w:numPr>
                <w:ilvl w:val="0"/>
                <w:numId w:val="14"/>
              </w:numPr>
              <w:pBdr>
                <w:top w:val="none" w:sz="4" w:space="0" w:color="000000"/>
                <w:left w:val="none" w:sz="4" w:space="0" w:color="000000"/>
                <w:bottom w:val="none" w:sz="4" w:space="0" w:color="000000"/>
                <w:right w:val="none" w:sz="4" w:space="0" w:color="000000"/>
                <w:between w:val="none" w:sz="4" w:space="0" w:color="000000"/>
              </w:pBdr>
              <w:jc w:val="left"/>
            </w:pPr>
            <w:r>
              <w:t>quelques éléments de son parcours professionnel, de ses expériences et compétences justifiant sa candidature.</w:t>
            </w:r>
          </w:p>
        </w:tc>
      </w:tr>
      <w:tr w:rsidR="000B6973" w14:paraId="08466771" w14:textId="77777777" w:rsidTr="005A34AA">
        <w:trPr>
          <w:trHeight w:val="269"/>
        </w:trPr>
        <w:tc>
          <w:tcPr>
            <w:tcW w:w="2410" w:type="dxa"/>
          </w:tcPr>
          <w:p w14:paraId="70F9172E" w14:textId="77777777" w:rsidR="000B6973" w:rsidRDefault="000B6973" w:rsidP="00951A53">
            <w:r>
              <w:rPr>
                <w:b/>
              </w:rPr>
              <w:t>RESSOURCES</w:t>
            </w:r>
          </w:p>
        </w:tc>
        <w:tc>
          <w:tcPr>
            <w:tcW w:w="8221" w:type="dxa"/>
          </w:tcPr>
          <w:p w14:paraId="38CED2CB" w14:textId="77777777" w:rsidR="00173298" w:rsidRDefault="000B6973" w:rsidP="00C56C88">
            <w:pPr>
              <w:pStyle w:val="Paragraphedeliste"/>
              <w:ind w:left="40"/>
            </w:pPr>
            <w:r w:rsidRPr="00173298">
              <w:t>Les ressources à lire peuvent être stockées dans</w:t>
            </w:r>
          </w:p>
          <w:p w14:paraId="1EFB24CB" w14:textId="59BC0517" w:rsidR="000B6973" w:rsidRDefault="00173298" w:rsidP="00C56C88">
            <w:pPr>
              <w:pStyle w:val="Paragraphedeliste"/>
              <w:ind w:left="40"/>
              <w:rPr>
                <w:b/>
                <w:lang w:val="es-ES"/>
              </w:rPr>
            </w:pPr>
            <w:proofErr w:type="spellStart"/>
            <w:r w:rsidRPr="00B42FAE">
              <w:rPr>
                <w:lang w:val="es-ES"/>
              </w:rPr>
              <w:t>Pearltrees</w:t>
            </w:r>
            <w:proofErr w:type="spellEnd"/>
            <w:r w:rsidRPr="00B42FAE">
              <w:rPr>
                <w:lang w:val="es-ES"/>
              </w:rPr>
              <w:t xml:space="preserve"> :</w:t>
            </w:r>
            <w:r w:rsidR="000B6973" w:rsidRPr="00B42FAE">
              <w:rPr>
                <w:b/>
                <w:lang w:val="es-ES"/>
              </w:rPr>
              <w:t xml:space="preserve"> </w:t>
            </w:r>
            <w:hyperlink r:id="rId28" w:history="1">
              <w:r w:rsidR="00B42FAE" w:rsidRPr="00B42FAE">
                <w:rPr>
                  <w:rStyle w:val="Lienhypertexte"/>
                  <w:bCs/>
                  <w:sz w:val="22"/>
                  <w:szCs w:val="22"/>
                  <w:lang w:val="es-ES"/>
                </w:rPr>
                <w:t>www.pearltrees.com</w:t>
              </w:r>
            </w:hyperlink>
          </w:p>
          <w:p w14:paraId="23BF3493" w14:textId="7BBD8F35" w:rsidR="000B6973" w:rsidRPr="00B42FAE" w:rsidRDefault="00173298" w:rsidP="00C56C88">
            <w:pPr>
              <w:pStyle w:val="Paragraphedeliste"/>
              <w:ind w:left="40"/>
              <w:rPr>
                <w:lang w:val="es-ES"/>
              </w:rPr>
            </w:pPr>
            <w:proofErr w:type="spellStart"/>
            <w:r w:rsidRPr="00B42FAE">
              <w:rPr>
                <w:lang w:val="es-ES"/>
              </w:rPr>
              <w:t>Symbaloo</w:t>
            </w:r>
            <w:proofErr w:type="spellEnd"/>
            <w:r w:rsidRPr="00B42FAE">
              <w:rPr>
                <w:lang w:val="es-ES"/>
              </w:rPr>
              <w:t xml:space="preserve"> : </w:t>
            </w:r>
            <w:hyperlink r:id="rId29" w:history="1">
              <w:r w:rsidRPr="00B42FAE">
                <w:rPr>
                  <w:rStyle w:val="Lienhypertexte"/>
                  <w:sz w:val="22"/>
                  <w:szCs w:val="22"/>
                  <w:lang w:val="es-ES"/>
                </w:rPr>
                <w:t>https://www.symbaloo.com/home/mix/13eOcLh2jj</w:t>
              </w:r>
            </w:hyperlink>
          </w:p>
          <w:p w14:paraId="7950A10C" w14:textId="77777777" w:rsidR="000B6973" w:rsidRPr="00173298" w:rsidRDefault="000B6973" w:rsidP="00173298">
            <w:pPr>
              <w:pStyle w:val="Paragraphedeliste"/>
              <w:ind w:left="40"/>
            </w:pPr>
            <w:r w:rsidRPr="00173298">
              <w:t>Réflexion sur les compétences</w:t>
            </w:r>
          </w:p>
          <w:p w14:paraId="253F4BA9" w14:textId="77777777" w:rsidR="000B6973" w:rsidRPr="00173298" w:rsidRDefault="002D7216" w:rsidP="00C56C88">
            <w:pPr>
              <w:pStyle w:val="Paragraphedeliste"/>
              <w:ind w:left="40"/>
            </w:pPr>
            <w:hyperlink r:id="rId30" w:tooltip="En savoir plus sur les hard, soft et mad skills" w:history="1">
              <w:r w:rsidR="000B6973" w:rsidRPr="00173298">
                <w:rPr>
                  <w:rStyle w:val="Lienhypertexte"/>
                  <w:sz w:val="22"/>
                  <w:szCs w:val="22"/>
                </w:rPr>
                <w:t>https://www.cadremploi.fr/editorial/conseils/conseils-carriere/detail/article/que-sont-les-hard-skills-soft-skills-et-mad-skills.html</w:t>
              </w:r>
            </w:hyperlink>
          </w:p>
        </w:tc>
      </w:tr>
      <w:tr w:rsidR="000B6973" w14:paraId="367C2BCC" w14:textId="77777777" w:rsidTr="005A34AA">
        <w:trPr>
          <w:trHeight w:val="269"/>
        </w:trPr>
        <w:tc>
          <w:tcPr>
            <w:tcW w:w="2410" w:type="dxa"/>
          </w:tcPr>
          <w:p w14:paraId="0FFB13C0" w14:textId="02E447CA" w:rsidR="000B6973" w:rsidRDefault="000B6973" w:rsidP="00951A53">
            <w:r>
              <w:rPr>
                <w:b/>
              </w:rPr>
              <w:t>ÉVALUATION</w:t>
            </w:r>
          </w:p>
        </w:tc>
        <w:tc>
          <w:tcPr>
            <w:tcW w:w="8221" w:type="dxa"/>
          </w:tcPr>
          <w:p w14:paraId="2E315AFB" w14:textId="77777777" w:rsidR="000B6973" w:rsidRDefault="000B6973" w:rsidP="00951A53">
            <w:r>
              <w:t>Les élèves “spectateurs” évaluent les points forts et les axes d’amélioration.</w:t>
            </w:r>
          </w:p>
        </w:tc>
      </w:tr>
    </w:tbl>
    <w:p w14:paraId="54A8F811" w14:textId="77777777" w:rsidR="000B6973" w:rsidRDefault="000B6973" w:rsidP="000B6973"/>
    <w:p w14:paraId="71417E89" w14:textId="77777777" w:rsidR="000B6973" w:rsidRDefault="000B6973" w:rsidP="000B6973"/>
    <w:p w14:paraId="78A05037" w14:textId="77777777" w:rsidR="000B6973" w:rsidRDefault="000B6973" w:rsidP="000B6973">
      <w:pPr>
        <w:rPr>
          <w:b/>
        </w:rPr>
      </w:pPr>
      <w:r>
        <w:rPr>
          <w:b/>
        </w:rPr>
        <w:br w:type="page"/>
      </w:r>
    </w:p>
    <w:p w14:paraId="39325753" w14:textId="0AA2C716" w:rsidR="000B6973" w:rsidRPr="00C56C88" w:rsidRDefault="000B6973" w:rsidP="00C56C88">
      <w:pPr>
        <w:pStyle w:val="Titre5"/>
        <w:numPr>
          <w:ilvl w:val="0"/>
          <w:numId w:val="0"/>
        </w:numPr>
        <w:ind w:left="1021" w:hanging="681"/>
      </w:pPr>
      <w:r>
        <w:lastRenderedPageBreak/>
        <w:sym w:font="Wingdings" w:char="F0FB"/>
      </w:r>
      <w:r>
        <w:t xml:space="preserve"> PROPOSITION D’ACTIVITÉ</w:t>
      </w:r>
    </w:p>
    <w:p w14:paraId="5B4CE30B" w14:textId="62790B5B" w:rsidR="000B6973" w:rsidRDefault="000B6973" w:rsidP="000B6973"/>
    <w:tbl>
      <w:tblPr>
        <w:tblStyle w:val="Grilledutableau"/>
        <w:tblW w:w="10768" w:type="dxa"/>
        <w:tblLayout w:type="fixed"/>
        <w:tblLook w:val="04A0" w:firstRow="1" w:lastRow="0" w:firstColumn="1" w:lastColumn="0" w:noHBand="0" w:noVBand="1"/>
      </w:tblPr>
      <w:tblGrid>
        <w:gridCol w:w="2547"/>
        <w:gridCol w:w="8221"/>
      </w:tblGrid>
      <w:tr w:rsidR="00C56C88" w14:paraId="0E3880C8" w14:textId="77777777" w:rsidTr="005A34AA">
        <w:tc>
          <w:tcPr>
            <w:tcW w:w="2547" w:type="dxa"/>
          </w:tcPr>
          <w:p w14:paraId="2D4C75E1" w14:textId="77777777" w:rsidR="00C56C88" w:rsidRDefault="00C56C88" w:rsidP="00951A53">
            <w:pPr>
              <w:rPr>
                <w:b/>
              </w:rPr>
            </w:pPr>
            <w:r>
              <w:rPr>
                <w:b/>
              </w:rPr>
              <w:t>PROGRAMME</w:t>
            </w:r>
          </w:p>
        </w:tc>
        <w:tc>
          <w:tcPr>
            <w:tcW w:w="8221" w:type="dxa"/>
          </w:tcPr>
          <w:p w14:paraId="6952F341" w14:textId="77777777" w:rsidR="00C56C88" w:rsidRDefault="00C56C88" w:rsidP="00951A53">
            <w:r>
              <w:t>Terminale STMG</w:t>
            </w:r>
          </w:p>
          <w:p w14:paraId="2E4AFF7F" w14:textId="77777777" w:rsidR="00C56C88" w:rsidRDefault="00C56C88" w:rsidP="00951A53">
            <w:r>
              <w:t>Management, sciences de gestion et numérique</w:t>
            </w:r>
          </w:p>
        </w:tc>
      </w:tr>
      <w:tr w:rsidR="00C56C88" w14:paraId="5E879920" w14:textId="77777777" w:rsidTr="005A34AA">
        <w:tc>
          <w:tcPr>
            <w:tcW w:w="2547" w:type="dxa"/>
          </w:tcPr>
          <w:p w14:paraId="28B143BC" w14:textId="77777777" w:rsidR="00C56C88" w:rsidRDefault="00C56C88" w:rsidP="00951A53">
            <w:r>
              <w:rPr>
                <w:b/>
              </w:rPr>
              <w:t>THÈME SUPPORT</w:t>
            </w:r>
          </w:p>
        </w:tc>
        <w:tc>
          <w:tcPr>
            <w:tcW w:w="8221" w:type="dxa"/>
          </w:tcPr>
          <w:p w14:paraId="33805D49" w14:textId="2E8358E5" w:rsidR="00C56C88" w:rsidRDefault="00C56C88" w:rsidP="00951A53">
            <w:r w:rsidRPr="0098765A">
              <w:t xml:space="preserve">Thème </w:t>
            </w:r>
            <w:r>
              <w:t>1</w:t>
            </w:r>
            <w:r w:rsidRPr="00CA4C0E">
              <w:t xml:space="preserve"> : Les organisations et </w:t>
            </w:r>
            <w:r>
              <w:t>les activités de production de biens et de services</w:t>
            </w:r>
          </w:p>
        </w:tc>
      </w:tr>
      <w:tr w:rsidR="00C56C88" w14:paraId="5CBB1C02" w14:textId="77777777" w:rsidTr="005A34AA">
        <w:tc>
          <w:tcPr>
            <w:tcW w:w="2547" w:type="dxa"/>
          </w:tcPr>
          <w:p w14:paraId="130A5824" w14:textId="77777777" w:rsidR="00C56C88" w:rsidRDefault="00C56C88" w:rsidP="00951A53">
            <w:r>
              <w:rPr>
                <w:b/>
              </w:rPr>
              <w:t>QUESTION SUPPORT</w:t>
            </w:r>
          </w:p>
        </w:tc>
        <w:tc>
          <w:tcPr>
            <w:tcW w:w="8221" w:type="dxa"/>
          </w:tcPr>
          <w:p w14:paraId="0EE405B1" w14:textId="21EA7C95" w:rsidR="00C56C88" w:rsidRDefault="00C56C88" w:rsidP="00951A53">
            <w:r>
              <w:t xml:space="preserve">1.1 Quels biens ou services pour quels besoins ? </w:t>
            </w:r>
          </w:p>
        </w:tc>
      </w:tr>
      <w:tr w:rsidR="00C56C88" w14:paraId="66D05446" w14:textId="77777777" w:rsidTr="005A34AA">
        <w:tc>
          <w:tcPr>
            <w:tcW w:w="2547" w:type="dxa"/>
          </w:tcPr>
          <w:p w14:paraId="4AE62B0B" w14:textId="3BE5E98F" w:rsidR="00C56C88" w:rsidRDefault="00C56C88" w:rsidP="00C56C88">
            <w:pPr>
              <w:rPr>
                <w:b/>
              </w:rPr>
            </w:pPr>
            <w:r>
              <w:rPr>
                <w:b/>
              </w:rPr>
              <w:t>PROJET PERSONNEL D’ORIENTATION</w:t>
            </w:r>
          </w:p>
        </w:tc>
        <w:tc>
          <w:tcPr>
            <w:tcW w:w="8221" w:type="dxa"/>
            <w:vAlign w:val="center"/>
          </w:tcPr>
          <w:p w14:paraId="7B0E188A" w14:textId="3BBC40F1" w:rsidR="00C56C88" w:rsidRDefault="00C56C88" w:rsidP="00C56C88">
            <w:pPr>
              <w:jc w:val="left"/>
            </w:pPr>
            <w:r>
              <w:t>Construction du projet personnel d’orientation</w:t>
            </w:r>
          </w:p>
        </w:tc>
      </w:tr>
    </w:tbl>
    <w:p w14:paraId="112E6839" w14:textId="77777777" w:rsidR="00C56C88" w:rsidRDefault="00C56C88" w:rsidP="00C56C88">
      <w:pPr>
        <w:rPr>
          <w:b/>
        </w:rPr>
      </w:pPr>
    </w:p>
    <w:p w14:paraId="58B57B72" w14:textId="454DB901" w:rsidR="00C56C88" w:rsidRDefault="00C56C88" w:rsidP="000B6973"/>
    <w:p w14:paraId="51BF271D" w14:textId="77777777" w:rsidR="00C56C88" w:rsidRDefault="00C56C88" w:rsidP="000B6973"/>
    <w:tbl>
      <w:tblPr>
        <w:tblStyle w:val="Grilledutableau"/>
        <w:tblW w:w="10768" w:type="dxa"/>
        <w:tblLayout w:type="fixed"/>
        <w:tblLook w:val="04A0" w:firstRow="1" w:lastRow="0" w:firstColumn="1" w:lastColumn="0" w:noHBand="0" w:noVBand="1"/>
      </w:tblPr>
      <w:tblGrid>
        <w:gridCol w:w="2405"/>
        <w:gridCol w:w="8363"/>
      </w:tblGrid>
      <w:tr w:rsidR="000B6973" w14:paraId="5ECC70B3" w14:textId="77777777" w:rsidTr="005A34AA">
        <w:trPr>
          <w:trHeight w:val="269"/>
        </w:trPr>
        <w:tc>
          <w:tcPr>
            <w:tcW w:w="10768" w:type="dxa"/>
            <w:gridSpan w:val="2"/>
            <w:shd w:val="clear" w:color="auto" w:fill="D9D9D9" w:themeFill="background1" w:themeFillShade="D9"/>
          </w:tcPr>
          <w:p w14:paraId="3E8A6834" w14:textId="23307165" w:rsidR="000B6973" w:rsidRDefault="000B6973" w:rsidP="00951A53">
            <w:pPr>
              <w:jc w:val="center"/>
            </w:pPr>
            <w:r>
              <w:rPr>
                <w:b/>
              </w:rPr>
              <w:t>DÉROULEMENT</w:t>
            </w:r>
          </w:p>
        </w:tc>
      </w:tr>
      <w:tr w:rsidR="000B6973" w14:paraId="4BB4E6E7" w14:textId="77777777" w:rsidTr="005A34AA">
        <w:trPr>
          <w:trHeight w:val="269"/>
        </w:trPr>
        <w:tc>
          <w:tcPr>
            <w:tcW w:w="10768" w:type="dxa"/>
            <w:gridSpan w:val="2"/>
          </w:tcPr>
          <w:p w14:paraId="640C6CC0" w14:textId="77777777" w:rsidR="000B6973" w:rsidRDefault="000B6973" w:rsidP="00C56C88">
            <w:pPr>
              <w:jc w:val="center"/>
            </w:pPr>
            <w:r>
              <w:rPr>
                <w:b/>
              </w:rPr>
              <w:t>AVANT LA CLASSE</w:t>
            </w:r>
          </w:p>
        </w:tc>
      </w:tr>
      <w:tr w:rsidR="000B6973" w14:paraId="11019AAC" w14:textId="77777777" w:rsidTr="005A34AA">
        <w:trPr>
          <w:trHeight w:val="269"/>
        </w:trPr>
        <w:tc>
          <w:tcPr>
            <w:tcW w:w="2405" w:type="dxa"/>
          </w:tcPr>
          <w:p w14:paraId="760B0DFF" w14:textId="11E4DF6E" w:rsidR="000B6973" w:rsidRPr="00173298" w:rsidRDefault="00C56C88" w:rsidP="00D70F2A">
            <w:pPr>
              <w:pBdr>
                <w:top w:val="none" w:sz="4" w:space="0" w:color="000000"/>
                <w:left w:val="none" w:sz="4" w:space="0" w:color="000000"/>
                <w:bottom w:val="none" w:sz="4" w:space="0" w:color="000000"/>
                <w:right w:val="none" w:sz="4" w:space="0" w:color="000000"/>
                <w:between w:val="none" w:sz="4" w:space="0" w:color="000000"/>
              </w:pBdr>
              <w:jc w:val="left"/>
            </w:pPr>
            <w:r w:rsidRPr="00173298">
              <w:t xml:space="preserve">Choisir un </w:t>
            </w:r>
            <w:r w:rsidR="00D70F2A">
              <w:t>projet d’orientation</w:t>
            </w:r>
          </w:p>
        </w:tc>
        <w:tc>
          <w:tcPr>
            <w:tcW w:w="8363" w:type="dxa"/>
          </w:tcPr>
          <w:p w14:paraId="4713ADE3" w14:textId="3AFFF462" w:rsidR="000B6973" w:rsidRDefault="003F790F" w:rsidP="00951A53">
            <w:r>
              <w:t xml:space="preserve">L’objectif étant de faciliter la construction du projet personnel d’orientation de l’élève, il convient </w:t>
            </w:r>
            <w:r w:rsidR="00947F07">
              <w:t>de laisser l’élève déterminer l</w:t>
            </w:r>
            <w:r w:rsidR="00260F8A">
              <w:t>e métier et le</w:t>
            </w:r>
            <w:r w:rsidR="00947F07">
              <w:t xml:space="preserve"> marché</w:t>
            </w:r>
            <w:r w:rsidR="00260F8A">
              <w:t xml:space="preserve"> sur lesquels il souhaite évoluer</w:t>
            </w:r>
            <w:r w:rsidR="00D36899">
              <w:t xml:space="preserve"> et présenter son projet</w:t>
            </w:r>
            <w:r>
              <w:t>.</w:t>
            </w:r>
          </w:p>
          <w:p w14:paraId="1B823EF4" w14:textId="001CD335" w:rsidR="00947F07" w:rsidRDefault="0017708E" w:rsidP="00947F07">
            <w:r>
              <w:t>En amont de la séquence</w:t>
            </w:r>
            <w:r w:rsidR="00947F07">
              <w:t xml:space="preserve"> l’élève </w:t>
            </w:r>
            <w:r>
              <w:t>aura</w:t>
            </w:r>
            <w:r w:rsidR="00947F07">
              <w:t xml:space="preserve"> sélectionn</w:t>
            </w:r>
            <w:r>
              <w:t>é</w:t>
            </w:r>
            <w:r w:rsidR="00947F07">
              <w:t xml:space="preserve"> </w:t>
            </w:r>
            <w:r w:rsidR="003F790F">
              <w:t xml:space="preserve">cinq ou six ressources pertinentes </w:t>
            </w:r>
            <w:r w:rsidR="00947F07">
              <w:t xml:space="preserve">pour appuyer son </w:t>
            </w:r>
            <w:r w:rsidR="00260F8A">
              <w:t>argumentation</w:t>
            </w:r>
            <w:r w:rsidR="00947F07">
              <w:t>.</w:t>
            </w:r>
            <w:r w:rsidR="0090377D">
              <w:t xml:space="preserve"> Il peut s’agir de fiches métier (</w:t>
            </w:r>
            <w:hyperlink r:id="rId31" w:history="1">
              <w:r w:rsidR="0090614B">
                <w:rPr>
                  <w:rStyle w:val="Lienhypertexte"/>
                  <w:sz w:val="22"/>
                  <w:szCs w:val="22"/>
                </w:rPr>
                <w:t>O</w:t>
              </w:r>
              <w:r w:rsidR="0090377D" w:rsidRPr="0090377D">
                <w:rPr>
                  <w:rStyle w:val="Lienhypertexte"/>
                  <w:sz w:val="22"/>
                  <w:szCs w:val="22"/>
                </w:rPr>
                <w:t>nisep</w:t>
              </w:r>
            </w:hyperlink>
            <w:r w:rsidR="0090377D">
              <w:t>), ou de vidéo</w:t>
            </w:r>
            <w:r>
              <w:t>s</w:t>
            </w:r>
            <w:r w:rsidR="0090377D">
              <w:t xml:space="preserve"> de présentation de métiers</w:t>
            </w:r>
            <w:r w:rsidR="00610FE3">
              <w:t>, etc.</w:t>
            </w:r>
          </w:p>
          <w:p w14:paraId="02945EB3" w14:textId="7CD3EEC3" w:rsidR="003F790F" w:rsidRDefault="0056414A" w:rsidP="00951A53">
            <w:r>
              <w:t xml:space="preserve">Exemple de </w:t>
            </w:r>
            <w:hyperlink r:id="rId32" w:history="1">
              <w:proofErr w:type="spellStart"/>
              <w:r w:rsidRPr="00D77C8D">
                <w:rPr>
                  <w:rStyle w:val="Lienhypertexte"/>
                  <w:sz w:val="22"/>
                  <w:szCs w:val="22"/>
                </w:rPr>
                <w:t>padlet</w:t>
              </w:r>
              <w:proofErr w:type="spellEnd"/>
            </w:hyperlink>
            <w:r>
              <w:t xml:space="preserve"> pour les orientations des métiers liés au marketin</w:t>
            </w:r>
            <w:r w:rsidR="00D77C8D">
              <w:t>g.</w:t>
            </w:r>
          </w:p>
        </w:tc>
      </w:tr>
      <w:tr w:rsidR="000B6973" w14:paraId="26CD4A29" w14:textId="77777777" w:rsidTr="005A34AA">
        <w:trPr>
          <w:trHeight w:val="269"/>
        </w:trPr>
        <w:tc>
          <w:tcPr>
            <w:tcW w:w="2405" w:type="dxa"/>
          </w:tcPr>
          <w:p w14:paraId="05978152" w14:textId="35BFF9EC" w:rsidR="000B6973" w:rsidRPr="00173298" w:rsidRDefault="00C56C88" w:rsidP="00173298">
            <w:pPr>
              <w:pBdr>
                <w:top w:val="none" w:sz="4" w:space="0" w:color="000000"/>
                <w:left w:val="none" w:sz="4" w:space="0" w:color="000000"/>
                <w:bottom w:val="none" w:sz="4" w:space="0" w:color="000000"/>
                <w:right w:val="none" w:sz="4" w:space="0" w:color="000000"/>
                <w:between w:val="none" w:sz="4" w:space="0" w:color="000000"/>
              </w:pBdr>
              <w:jc w:val="left"/>
            </w:pPr>
            <w:r w:rsidRPr="00173298">
              <w:t>Sélectionner une offre d’emploi en lien avec le marché</w:t>
            </w:r>
          </w:p>
        </w:tc>
        <w:tc>
          <w:tcPr>
            <w:tcW w:w="8363" w:type="dxa"/>
          </w:tcPr>
          <w:p w14:paraId="2165958A" w14:textId="77777777" w:rsidR="00CC1F28" w:rsidRPr="0090377D" w:rsidRDefault="000B6973" w:rsidP="00CC1F28">
            <w:pPr>
              <w:jc w:val="left"/>
            </w:pPr>
            <w:r w:rsidRPr="0090377D">
              <w:t xml:space="preserve">De nombreuses offres d’emploi </w:t>
            </w:r>
            <w:r w:rsidR="003F790F" w:rsidRPr="0090377D">
              <w:t>sont disponibles sur les sites institutionnels.</w:t>
            </w:r>
            <w:r w:rsidR="00CC1F28" w:rsidRPr="0090377D">
              <w:t xml:space="preserve"> Exemples :</w:t>
            </w:r>
          </w:p>
          <w:p w14:paraId="18C15F08" w14:textId="77777777" w:rsidR="0056414A" w:rsidRDefault="002D7216" w:rsidP="00CC1F28">
            <w:pPr>
              <w:jc w:val="left"/>
            </w:pPr>
            <w:hyperlink r:id="rId33" w:history="1">
              <w:r w:rsidR="00CC1F28" w:rsidRPr="0090377D">
                <w:rPr>
                  <w:rStyle w:val="Lienhypertexte"/>
                  <w:sz w:val="22"/>
                  <w:szCs w:val="22"/>
                </w:rPr>
                <w:t>https://renault.referrals.selectminds.com/</w:t>
              </w:r>
            </w:hyperlink>
            <w:r w:rsidR="00CC1F28" w:rsidRPr="0090377D">
              <w:t xml:space="preserve">, </w:t>
            </w:r>
          </w:p>
          <w:p w14:paraId="605411E9" w14:textId="3F3FDB73" w:rsidR="003F790F" w:rsidRPr="0017708E" w:rsidRDefault="002D7216" w:rsidP="00CC1F28">
            <w:pPr>
              <w:jc w:val="left"/>
              <w:rPr>
                <w:sz w:val="24"/>
                <w:szCs w:val="24"/>
              </w:rPr>
            </w:pPr>
            <w:hyperlink r:id="rId34" w:history="1">
              <w:r w:rsidR="0017708E" w:rsidRPr="0017708E">
                <w:rPr>
                  <w:rStyle w:val="Lienhypertexte"/>
                  <w:sz w:val="22"/>
                  <w:szCs w:val="22"/>
                </w:rPr>
                <w:t>https://carrieres.lavieclaire.com/fr</w:t>
              </w:r>
            </w:hyperlink>
          </w:p>
          <w:p w14:paraId="19BC8707" w14:textId="77777777" w:rsidR="0056414A" w:rsidRDefault="0056414A" w:rsidP="00951A53"/>
          <w:p w14:paraId="135CE676" w14:textId="5DEAF4C1" w:rsidR="0090377D" w:rsidRPr="0056414A" w:rsidRDefault="00CC1F28" w:rsidP="00951A53">
            <w:r w:rsidRPr="0090377D">
              <w:t>Il est envisagea</w:t>
            </w:r>
            <w:r w:rsidR="0090377D" w:rsidRPr="0090377D">
              <w:t xml:space="preserve">ble de consulter des sites </w:t>
            </w:r>
            <w:r w:rsidR="0090377D" w:rsidRPr="0056414A">
              <w:t xml:space="preserve">spécialisés tel que </w:t>
            </w:r>
          </w:p>
          <w:p w14:paraId="76CD69C1" w14:textId="269F7110" w:rsidR="000B6973" w:rsidRPr="0017708E" w:rsidRDefault="002D7216" w:rsidP="00951A53">
            <w:hyperlink r:id="rId35" w:history="1">
              <w:r w:rsidR="0090377D" w:rsidRPr="0017708E">
                <w:rPr>
                  <w:rStyle w:val="Lienhypertexte"/>
                  <w:sz w:val="22"/>
                  <w:szCs w:val="22"/>
                </w:rPr>
                <w:t>https://www.monster.fr/emploi/</w:t>
              </w:r>
            </w:hyperlink>
          </w:p>
          <w:p w14:paraId="084199C7" w14:textId="34CB15E7" w:rsidR="0090377D" w:rsidRPr="0017708E" w:rsidRDefault="002D7216" w:rsidP="00951A53">
            <w:hyperlink r:id="rId36" w:history="1">
              <w:r w:rsidR="0056414A" w:rsidRPr="0017708E">
                <w:rPr>
                  <w:rStyle w:val="Lienhypertexte"/>
                  <w:sz w:val="22"/>
                  <w:szCs w:val="22"/>
                </w:rPr>
                <w:t>https://www.meteojob.com/offres-emploi</w:t>
              </w:r>
            </w:hyperlink>
          </w:p>
          <w:p w14:paraId="2DA0885D" w14:textId="19026966" w:rsidR="0056414A" w:rsidRPr="0017708E" w:rsidRDefault="002D7216" w:rsidP="00951A53">
            <w:hyperlink r:id="rId37" w:history="1">
              <w:r w:rsidR="0017708E" w:rsidRPr="0017708E">
                <w:rPr>
                  <w:rStyle w:val="Lienhypertexte"/>
                  <w:sz w:val="22"/>
                  <w:szCs w:val="22"/>
                </w:rPr>
                <w:t>https://www.cadremploi.fr/emploi/liste_offres</w:t>
              </w:r>
            </w:hyperlink>
          </w:p>
          <w:p w14:paraId="2048E030" w14:textId="7D7C88FF" w:rsidR="0017708E" w:rsidRDefault="0017708E" w:rsidP="00951A53"/>
        </w:tc>
      </w:tr>
      <w:tr w:rsidR="000B6973" w14:paraId="7CB75EF2" w14:textId="77777777" w:rsidTr="005A34AA">
        <w:trPr>
          <w:trHeight w:val="269"/>
        </w:trPr>
        <w:tc>
          <w:tcPr>
            <w:tcW w:w="10768" w:type="dxa"/>
            <w:gridSpan w:val="2"/>
            <w:shd w:val="clear" w:color="auto" w:fill="D9D9D9" w:themeFill="background1" w:themeFillShade="D9"/>
          </w:tcPr>
          <w:p w14:paraId="2CA2CDA1" w14:textId="762A4E5D" w:rsidR="000B6973" w:rsidRDefault="000B6973" w:rsidP="00951A53">
            <w:pPr>
              <w:shd w:val="clear" w:color="auto" w:fill="D9D9D9" w:themeFill="background1" w:themeFillShade="D9"/>
              <w:jc w:val="center"/>
            </w:pPr>
            <w:r>
              <w:rPr>
                <w:b/>
              </w:rPr>
              <w:t>ÉTAPES EN CLASSE</w:t>
            </w:r>
          </w:p>
        </w:tc>
      </w:tr>
      <w:tr w:rsidR="000B6973" w14:paraId="094B102E" w14:textId="77777777" w:rsidTr="005A34AA">
        <w:trPr>
          <w:trHeight w:val="269"/>
        </w:trPr>
        <w:tc>
          <w:tcPr>
            <w:tcW w:w="2405" w:type="dxa"/>
          </w:tcPr>
          <w:p w14:paraId="21C2525E" w14:textId="2EA040EA" w:rsidR="000B6973" w:rsidRPr="00173298" w:rsidRDefault="001D4B59" w:rsidP="00173298">
            <w:pPr>
              <w:pBdr>
                <w:top w:val="none" w:sz="4" w:space="0" w:color="000000"/>
                <w:left w:val="none" w:sz="4" w:space="0" w:color="000000"/>
                <w:bottom w:val="none" w:sz="4" w:space="0" w:color="000000"/>
                <w:right w:val="none" w:sz="4" w:space="0" w:color="000000"/>
                <w:between w:val="none" w:sz="4" w:space="0" w:color="000000"/>
              </w:pBdr>
              <w:jc w:val="left"/>
            </w:pPr>
            <w:r w:rsidRPr="00173298">
              <w:t>Présenter le contexte</w:t>
            </w:r>
          </w:p>
        </w:tc>
        <w:tc>
          <w:tcPr>
            <w:tcW w:w="8363" w:type="dxa"/>
          </w:tcPr>
          <w:p w14:paraId="36DE9BB8" w14:textId="77777777" w:rsidR="000B6973" w:rsidRPr="00A61444" w:rsidRDefault="000B6973" w:rsidP="00C56C88">
            <w:pPr>
              <w:pStyle w:val="Paragraphedeliste"/>
              <w:ind w:left="30"/>
            </w:pPr>
            <w:r>
              <w:t>Consignes à formuler aux élèves (sur feuille ou à l’oral)</w:t>
            </w:r>
          </w:p>
          <w:p w14:paraId="129D30E5" w14:textId="478B22A7" w:rsidR="00947F07" w:rsidRDefault="00947F07" w:rsidP="008D3E2D">
            <w:pPr>
              <w:pStyle w:val="Paragraphedeliste"/>
              <w:numPr>
                <w:ilvl w:val="0"/>
                <w:numId w:val="7"/>
              </w:numPr>
              <w:ind w:left="455"/>
            </w:pPr>
            <w:r>
              <w:t xml:space="preserve">Rechercher une </w:t>
            </w:r>
            <w:r w:rsidR="000B6973">
              <w:t xml:space="preserve">offre d’emploi </w:t>
            </w:r>
            <w:r>
              <w:t>en adéquation avec votre projet.</w:t>
            </w:r>
          </w:p>
          <w:p w14:paraId="1508A4D5" w14:textId="595DA031" w:rsidR="000B6973" w:rsidRDefault="00260F8A" w:rsidP="008D3E2D">
            <w:pPr>
              <w:pStyle w:val="Paragraphedeliste"/>
              <w:numPr>
                <w:ilvl w:val="0"/>
                <w:numId w:val="7"/>
              </w:numPr>
              <w:ind w:left="455"/>
            </w:pPr>
            <w:r>
              <w:t>Collecter l</w:t>
            </w:r>
            <w:r w:rsidR="000B6973">
              <w:t>es informations dont vous disposez</w:t>
            </w:r>
            <w:r>
              <w:t xml:space="preserve"> sur le marché </w:t>
            </w:r>
            <w:r w:rsidR="00D4148F">
              <w:t>et</w:t>
            </w:r>
            <w:r>
              <w:t xml:space="preserve"> l’organisation</w:t>
            </w:r>
            <w:r w:rsidR="003A748D">
              <w:t>.</w:t>
            </w:r>
          </w:p>
          <w:p w14:paraId="5CECF39F" w14:textId="599209A7" w:rsidR="000B6973" w:rsidRDefault="000B6973" w:rsidP="003A748D">
            <w:pPr>
              <w:pStyle w:val="Paragraphedeliste"/>
              <w:numPr>
                <w:ilvl w:val="0"/>
                <w:numId w:val="7"/>
              </w:numPr>
              <w:ind w:left="455"/>
            </w:pPr>
            <w:r>
              <w:t>À partir de</w:t>
            </w:r>
            <w:r w:rsidR="003A748D">
              <w:t xml:space="preserve"> ce</w:t>
            </w:r>
            <w:r>
              <w:t xml:space="preserve">s informations, identifiez les principales caractéristiques </w:t>
            </w:r>
            <w:r w:rsidR="0017708E">
              <w:t xml:space="preserve">de l’offre </w:t>
            </w:r>
            <w:r w:rsidR="003A748D">
              <w:t>et</w:t>
            </w:r>
            <w:r>
              <w:t xml:space="preserve"> imaginez des expériences et des compétences à valoriser lors de l’entretien d’embauche.</w:t>
            </w:r>
          </w:p>
        </w:tc>
      </w:tr>
      <w:tr w:rsidR="000B6973" w14:paraId="34B84420" w14:textId="77777777" w:rsidTr="005A34AA">
        <w:trPr>
          <w:trHeight w:val="269"/>
        </w:trPr>
        <w:tc>
          <w:tcPr>
            <w:tcW w:w="2405" w:type="dxa"/>
          </w:tcPr>
          <w:p w14:paraId="1FB85A07" w14:textId="50D66270" w:rsidR="000B6973" w:rsidRPr="00173298" w:rsidRDefault="001D4B59" w:rsidP="00173298">
            <w:pPr>
              <w:pBdr>
                <w:top w:val="none" w:sz="4" w:space="0" w:color="000000"/>
                <w:left w:val="none" w:sz="4" w:space="0" w:color="000000"/>
                <w:bottom w:val="none" w:sz="4" w:space="0" w:color="000000"/>
                <w:right w:val="none" w:sz="4" w:space="0" w:color="000000"/>
                <w:between w:val="none" w:sz="4" w:space="0" w:color="000000"/>
              </w:pBdr>
              <w:jc w:val="left"/>
            </w:pPr>
            <w:r w:rsidRPr="00173298">
              <w:t>Organiser l’activité</w:t>
            </w:r>
          </w:p>
        </w:tc>
        <w:tc>
          <w:tcPr>
            <w:tcW w:w="8363" w:type="dxa"/>
          </w:tcPr>
          <w:p w14:paraId="7E62838C" w14:textId="7BF2C588" w:rsidR="000B6973" w:rsidRPr="00C56C88" w:rsidRDefault="000B6973" w:rsidP="008D3E2D">
            <w:pPr>
              <w:pStyle w:val="Paragraphedeliste"/>
              <w:numPr>
                <w:ilvl w:val="0"/>
                <w:numId w:val="7"/>
              </w:numPr>
              <w:ind w:left="455"/>
            </w:pPr>
            <w:r w:rsidRPr="00C56C88">
              <w:t>Choisir deux élève</w:t>
            </w:r>
            <w:r w:rsidR="003A748D">
              <w:t>s et attribuer un rôle à chacun d’eux (</w:t>
            </w:r>
            <w:r w:rsidRPr="00C56C88">
              <w:t xml:space="preserve">candidat </w:t>
            </w:r>
            <w:r w:rsidR="003A748D">
              <w:t>et recruteur)</w:t>
            </w:r>
          </w:p>
          <w:p w14:paraId="245D9D3A" w14:textId="54EFDFA3" w:rsidR="000B6973" w:rsidRPr="00C56C88" w:rsidRDefault="000B6973" w:rsidP="008D3E2D">
            <w:pPr>
              <w:pStyle w:val="Paragraphedeliste"/>
              <w:numPr>
                <w:ilvl w:val="0"/>
                <w:numId w:val="7"/>
              </w:numPr>
              <w:ind w:left="455"/>
            </w:pPr>
            <w:r w:rsidRPr="00C56C88">
              <w:t>Installer les élèves face à face.</w:t>
            </w:r>
          </w:p>
          <w:p w14:paraId="36658E37" w14:textId="7408EB88" w:rsidR="000B6973" w:rsidRPr="00C56C88" w:rsidRDefault="000B6973" w:rsidP="008D3E2D">
            <w:pPr>
              <w:pStyle w:val="Paragraphedeliste"/>
              <w:numPr>
                <w:ilvl w:val="0"/>
                <w:numId w:val="7"/>
              </w:numPr>
              <w:ind w:left="455"/>
            </w:pPr>
            <w:r w:rsidRPr="00C56C88">
              <w:t xml:space="preserve">Faire jouer l’entretien d’embauche : le candidat s’exprime pendant 5 minutes. Il doit penser à bien valoriser ses compétences, son expérience, sa connaissance du marché et démontrer sa motivation pour </w:t>
            </w:r>
            <w:r w:rsidR="00D77C8D">
              <w:t>c</w:t>
            </w:r>
            <w:r w:rsidRPr="00C56C88">
              <w:t xml:space="preserve">e </w:t>
            </w:r>
            <w:r w:rsidR="00D77C8D">
              <w:t xml:space="preserve">type de </w:t>
            </w:r>
            <w:r w:rsidRPr="00C56C88">
              <w:t>poste.  Pendant ce temps le recruteur prend des notes sur les points sur lesquels il souhaite interroger le candidat (l’</w:t>
            </w:r>
            <w:proofErr w:type="spellStart"/>
            <w:r w:rsidRPr="00C56C88">
              <w:t>enseignant.e</w:t>
            </w:r>
            <w:proofErr w:type="spellEnd"/>
            <w:r w:rsidRPr="00C56C88">
              <w:t xml:space="preserve"> pourra construire une grille d’entretien permettant de guider le recruteur). Il dispose de 5 minutes.</w:t>
            </w:r>
          </w:p>
          <w:p w14:paraId="710DAD24" w14:textId="2034BAA5" w:rsidR="000B6973" w:rsidRPr="00C56C88" w:rsidRDefault="000B6973" w:rsidP="008D3E2D">
            <w:pPr>
              <w:pStyle w:val="Paragraphedeliste"/>
              <w:numPr>
                <w:ilvl w:val="0"/>
                <w:numId w:val="7"/>
              </w:numPr>
              <w:ind w:left="455"/>
            </w:pPr>
            <w:r w:rsidRPr="00C56C88">
              <w:t xml:space="preserve">À l’issue de ces deux temps, les observateurs font des retours bienveillants pour aider à identifier les points forts et les points à améliorer. </w:t>
            </w:r>
          </w:p>
        </w:tc>
      </w:tr>
    </w:tbl>
    <w:p w14:paraId="1C1A57D1" w14:textId="77777777" w:rsidR="000B6973" w:rsidRDefault="000B6973" w:rsidP="000B6973">
      <w:r>
        <w:br w:type="page"/>
      </w:r>
    </w:p>
    <w:p w14:paraId="39A7BEC0" w14:textId="77777777" w:rsidR="000B6973" w:rsidRDefault="000B6973" w:rsidP="000B6973">
      <w:pPr>
        <w:ind w:left="708"/>
        <w:jc w:val="center"/>
        <w:sectPr w:rsidR="000B6973" w:rsidSect="00314732">
          <w:footerReference w:type="default" r:id="rId38"/>
          <w:pgSz w:w="11906" w:h="16838"/>
          <w:pgMar w:top="568" w:right="849" w:bottom="709" w:left="567" w:header="709" w:footer="366" w:gutter="0"/>
          <w:cols w:space="708"/>
          <w:titlePg/>
          <w:docGrid w:linePitch="360"/>
        </w:sectPr>
      </w:pPr>
    </w:p>
    <w:p w14:paraId="734D8CB6" w14:textId="295739E4" w:rsidR="000B6973" w:rsidRDefault="000B6973" w:rsidP="00C56C88">
      <w:pPr>
        <w:pStyle w:val="Titre2"/>
        <w:spacing w:before="0" w:beforeAutospacing="0" w:after="0" w:afterAutospacing="0"/>
      </w:pPr>
      <w:bookmarkStart w:id="3" w:name="_Toc71231189"/>
      <w:r w:rsidRPr="00C56C88">
        <w:lastRenderedPageBreak/>
        <w:t>SITUATION 4 - DÉVELOPPER L’ORALITÉ et L’ARGUMENTATION AUTOUR D’UN DÉBAT</w:t>
      </w:r>
      <w:bookmarkEnd w:id="3"/>
    </w:p>
    <w:p w14:paraId="1254A1D8" w14:textId="77777777" w:rsidR="00C56C88" w:rsidRPr="00C56C88" w:rsidRDefault="00C56C88" w:rsidP="00C56C88"/>
    <w:p w14:paraId="011C0E78" w14:textId="0225C168" w:rsidR="000B6973" w:rsidRDefault="000B6973" w:rsidP="00C56C88">
      <w:pPr>
        <w:pStyle w:val="Titre5"/>
        <w:numPr>
          <w:ilvl w:val="0"/>
          <w:numId w:val="0"/>
        </w:numPr>
        <w:ind w:left="1021" w:hanging="681"/>
      </w:pPr>
      <w:r>
        <w:sym w:font="Wingdings" w:char="F0FB"/>
      </w:r>
      <w:r>
        <w:t xml:space="preserve"> PRINCIPE</w:t>
      </w:r>
    </w:p>
    <w:p w14:paraId="7D796DBF" w14:textId="77777777" w:rsidR="001D4B59" w:rsidRPr="001D4B59" w:rsidRDefault="001D4B59" w:rsidP="001D4B59"/>
    <w:tbl>
      <w:tblPr>
        <w:tblStyle w:val="Grilledutableau"/>
        <w:tblW w:w="10915" w:type="dxa"/>
        <w:tblInd w:w="-147" w:type="dxa"/>
        <w:tblLayout w:type="fixed"/>
        <w:tblLook w:val="04A0" w:firstRow="1" w:lastRow="0" w:firstColumn="1" w:lastColumn="0" w:noHBand="0" w:noVBand="1"/>
      </w:tblPr>
      <w:tblGrid>
        <w:gridCol w:w="2410"/>
        <w:gridCol w:w="8505"/>
      </w:tblGrid>
      <w:tr w:rsidR="000B58E9" w14:paraId="295ECD22" w14:textId="77777777" w:rsidTr="005A34AA">
        <w:tc>
          <w:tcPr>
            <w:tcW w:w="2410" w:type="dxa"/>
          </w:tcPr>
          <w:p w14:paraId="7002F5F0" w14:textId="1ED34BA3" w:rsidR="000B58E9" w:rsidRDefault="005A34AA" w:rsidP="00951A53">
            <w:pPr>
              <w:rPr>
                <w:b/>
              </w:rPr>
            </w:pPr>
            <w:r>
              <w:rPr>
                <w:b/>
              </w:rPr>
              <w:t>INTENTION</w:t>
            </w:r>
          </w:p>
        </w:tc>
        <w:tc>
          <w:tcPr>
            <w:tcW w:w="8505" w:type="dxa"/>
          </w:tcPr>
          <w:p w14:paraId="3CA1E1C3" w14:textId="3E6D6ADE" w:rsidR="000B58E9" w:rsidRDefault="00404A97" w:rsidP="003A748D">
            <w:pPr>
              <w:pStyle w:val="Paragraphedeliste"/>
              <w:ind w:left="0"/>
            </w:pPr>
            <w:r>
              <w:t>C</w:t>
            </w:r>
            <w:r w:rsidR="000B58E9" w:rsidRPr="00926144">
              <w:t>onstruire une argumentation instruite et personnelle</w:t>
            </w:r>
            <w:r w:rsidR="000B58E9">
              <w:t xml:space="preserve"> fondée sur des connaissance</w:t>
            </w:r>
            <w:r>
              <w:t>s</w:t>
            </w:r>
          </w:p>
        </w:tc>
      </w:tr>
      <w:tr w:rsidR="00C56C88" w14:paraId="10147B89" w14:textId="77777777" w:rsidTr="005A34AA">
        <w:tc>
          <w:tcPr>
            <w:tcW w:w="2410" w:type="dxa"/>
          </w:tcPr>
          <w:p w14:paraId="2C63B7E2" w14:textId="65271AD9" w:rsidR="00C56C88" w:rsidRDefault="000D4148" w:rsidP="00951A53">
            <w:pPr>
              <w:rPr>
                <w:b/>
              </w:rPr>
            </w:pPr>
            <w:r>
              <w:rPr>
                <w:b/>
              </w:rPr>
              <w:t>PRÉSENTATION</w:t>
            </w:r>
          </w:p>
          <w:p w14:paraId="7BE71B63" w14:textId="1003D6E8" w:rsidR="00C56C88" w:rsidRDefault="00C56C88" w:rsidP="00951A53"/>
        </w:tc>
        <w:tc>
          <w:tcPr>
            <w:tcW w:w="8505" w:type="dxa"/>
          </w:tcPr>
          <w:p w14:paraId="7E5831B5" w14:textId="68AE8ECE" w:rsidR="000D4148" w:rsidRDefault="000D4148" w:rsidP="000D4148">
            <w:r>
              <w:t>L’</w:t>
            </w:r>
            <w:proofErr w:type="spellStart"/>
            <w:r>
              <w:t>enseignant.e</w:t>
            </w:r>
            <w:proofErr w:type="spellEnd"/>
            <w:r>
              <w:t xml:space="preserve"> propose un thème qui doit donner lieu à un débat. Il peut s’agir d’une problématique, du type : </w:t>
            </w:r>
          </w:p>
          <w:p w14:paraId="6CB2ED70" w14:textId="4C63C7A5" w:rsidR="000D4148" w:rsidRPr="001A0AF1" w:rsidRDefault="000D4148" w:rsidP="001A0AF1">
            <w:pPr>
              <w:pStyle w:val="Paragraphedeliste"/>
              <w:numPr>
                <w:ilvl w:val="0"/>
                <w:numId w:val="27"/>
              </w:numPr>
              <w:pBdr>
                <w:top w:val="none" w:sz="4" w:space="0" w:color="000000"/>
                <w:left w:val="none" w:sz="4" w:space="0" w:color="000000"/>
                <w:bottom w:val="none" w:sz="4" w:space="0" w:color="000000"/>
                <w:right w:val="none" w:sz="4" w:space="0" w:color="000000"/>
                <w:between w:val="none" w:sz="4" w:space="0" w:color="000000"/>
              </w:pBdr>
              <w:jc w:val="left"/>
            </w:pPr>
            <w:r w:rsidRPr="001A0AF1">
              <w:t>Doit-on...?</w:t>
            </w:r>
            <w:r w:rsidR="00FE6704" w:rsidRPr="001A0AF1">
              <w:t xml:space="preserve">                         </w:t>
            </w:r>
            <w:r w:rsidRPr="001A0AF1">
              <w:t>Peut-on... ?</w:t>
            </w:r>
            <w:r w:rsidR="00FE6704" w:rsidRPr="001A0AF1">
              <w:t xml:space="preserve">                        </w:t>
            </w:r>
            <w:r w:rsidRPr="001A0AF1">
              <w:t>Est-il nécessaire de...?</w:t>
            </w:r>
          </w:p>
          <w:p w14:paraId="274BD228" w14:textId="77777777" w:rsidR="000D4148" w:rsidRDefault="000D4148" w:rsidP="000D4148"/>
          <w:p w14:paraId="22CA14BC" w14:textId="77777777" w:rsidR="000D4148" w:rsidRDefault="000D4148" w:rsidP="000D4148">
            <w:r w:rsidRPr="00376E39">
              <w:rPr>
                <w:u w:val="single"/>
              </w:rPr>
              <w:t>Nombre de joueurs</w:t>
            </w:r>
            <w:r>
              <w:t xml:space="preserve"> : 8 élèves (6 “joueurs” + 1 arbitre + 1 secrétaire)</w:t>
            </w:r>
          </w:p>
          <w:p w14:paraId="3D8A3FB9" w14:textId="77777777" w:rsidR="000D4148" w:rsidRDefault="000D4148" w:rsidP="000D4148">
            <w:r>
              <w:t>Chaque élève "joueur" porte un numéro entre 1 et 6.</w:t>
            </w:r>
          </w:p>
          <w:p w14:paraId="7BBB645C" w14:textId="77777777" w:rsidR="000D4148" w:rsidRDefault="000D4148" w:rsidP="000D4148"/>
          <w:p w14:paraId="5F061A8D" w14:textId="77777777" w:rsidR="000D4148" w:rsidRDefault="000D4148" w:rsidP="000D4148">
            <w:r w:rsidRPr="00376E39">
              <w:rPr>
                <w:u w:val="single"/>
              </w:rPr>
              <w:t>Début du jeu</w:t>
            </w:r>
            <w:r>
              <w:t xml:space="preserve"> : L’arbitre lance le dé. L’élève portant le premier numéro sorti doit proposer une idée et l’expliquer. </w:t>
            </w:r>
          </w:p>
          <w:p w14:paraId="08357A41" w14:textId="77777777" w:rsidR="000D4148" w:rsidRDefault="000D4148" w:rsidP="000D4148"/>
          <w:p w14:paraId="069FB9BA" w14:textId="77777777" w:rsidR="000D4148" w:rsidRDefault="000D4148" w:rsidP="000D4148">
            <w:r w:rsidRPr="00376E39">
              <w:rPr>
                <w:u w:val="single"/>
              </w:rPr>
              <w:t>Suite du jeu</w:t>
            </w:r>
            <w:r>
              <w:t xml:space="preserve"> : L’élève qui vient de prendre la parole lance à son tour le dé. S’il désigne le même élève, relancer le dé.</w:t>
            </w:r>
          </w:p>
          <w:p w14:paraId="38A4CB32" w14:textId="77777777" w:rsidR="000D4148" w:rsidRDefault="000D4148" w:rsidP="000D4148">
            <w:r>
              <w:t>L’élève dont le numéro est sorti pioche une carte et exécute ce qu’il lit sur la carte.</w:t>
            </w:r>
          </w:p>
          <w:p w14:paraId="2514009A" w14:textId="77777777" w:rsidR="000D4148" w:rsidRDefault="000D4148" w:rsidP="000D4148"/>
          <w:p w14:paraId="0B67D9B5" w14:textId="77777777" w:rsidR="000D4148" w:rsidRDefault="000D4148" w:rsidP="000D4148">
            <w:r>
              <w:t xml:space="preserve">Plusieurs cartes possibles : </w:t>
            </w:r>
          </w:p>
          <w:p w14:paraId="2A17AC5A" w14:textId="77777777" w:rsidR="000D4148" w:rsidRDefault="000D4148" w:rsidP="000D4148">
            <w:r>
              <w:rPr>
                <w:b/>
              </w:rPr>
              <w:t>Cartes “Je suis d’accord”</w:t>
            </w:r>
          </w:p>
          <w:p w14:paraId="000BE2E6" w14:textId="6D1E9F4C" w:rsidR="00C56C88" w:rsidRDefault="000D4148" w:rsidP="000D4148">
            <w:r>
              <w:t>Je propose un autre exemple</w:t>
            </w:r>
            <w:r w:rsidR="00FE6704">
              <w:t xml:space="preserve"> ; </w:t>
            </w:r>
            <w:r w:rsidR="00C56C88">
              <w:t>Je reformule l’argument donné par mon camarade</w:t>
            </w:r>
          </w:p>
          <w:p w14:paraId="630C52F7" w14:textId="77777777" w:rsidR="00C56C88" w:rsidRDefault="00C56C88" w:rsidP="00951A53">
            <w:r>
              <w:rPr>
                <w:b/>
              </w:rPr>
              <w:t>Cartes “je ne suis pas d’accord”</w:t>
            </w:r>
          </w:p>
          <w:p w14:paraId="718EA574" w14:textId="3B56CE04" w:rsidR="00C56C88" w:rsidRDefault="00C56C88" w:rsidP="00951A53">
            <w:r>
              <w:t>Je propose un autre argument</w:t>
            </w:r>
            <w:r w:rsidR="00FE6704">
              <w:t xml:space="preserve"> ; </w:t>
            </w:r>
            <w:r>
              <w:t>Je donne un contre-exemple</w:t>
            </w:r>
          </w:p>
          <w:p w14:paraId="086E4303" w14:textId="77777777" w:rsidR="00C56C88" w:rsidRDefault="00C56C88" w:rsidP="00951A53">
            <w:pPr>
              <w:rPr>
                <w:b/>
              </w:rPr>
            </w:pPr>
            <w:r>
              <w:rPr>
                <w:b/>
              </w:rPr>
              <w:t>Cartes “Je n’ai pas compris”</w:t>
            </w:r>
          </w:p>
          <w:p w14:paraId="090D84EA" w14:textId="77777777" w:rsidR="00C56C88" w:rsidRDefault="00C56C88" w:rsidP="00951A53">
            <w:r>
              <w:t xml:space="preserve">Peux-tu </w:t>
            </w:r>
            <w:proofErr w:type="spellStart"/>
            <w:r>
              <w:t>ré-expliquer</w:t>
            </w:r>
            <w:proofErr w:type="spellEnd"/>
            <w:r>
              <w:t xml:space="preserve"> l’idée (désigner, grâce au dé, un nouvel élève)</w:t>
            </w:r>
          </w:p>
          <w:p w14:paraId="66B0A8AC" w14:textId="576B49B4" w:rsidR="00C56C88" w:rsidRDefault="00C56C88" w:rsidP="00951A53">
            <w:r>
              <w:t xml:space="preserve">=&gt; Voir les cartes </w:t>
            </w:r>
            <w:r w:rsidR="000D4148">
              <w:t>fournies en annexe</w:t>
            </w:r>
            <w:r>
              <w:t>.</w:t>
            </w:r>
          </w:p>
          <w:p w14:paraId="2243BA02" w14:textId="77777777" w:rsidR="00C56C88" w:rsidRDefault="00C56C88" w:rsidP="00951A53"/>
          <w:p w14:paraId="259F331F" w14:textId="77777777" w:rsidR="00FE6704" w:rsidRDefault="00C56C88" w:rsidP="00951A53">
            <w:r>
              <w:t>Une fois la réponse à la carte donnée, l’élève qui vient de prendre la parole lance le dé. L’élève portant le numéro sorti doit proposer une idée et l’expliquer.</w:t>
            </w:r>
          </w:p>
          <w:p w14:paraId="0E0F9B3E" w14:textId="4CBDBA41" w:rsidR="00C56C88" w:rsidRDefault="00C56C88" w:rsidP="00951A53">
            <w:r>
              <w:t>Et</w:t>
            </w:r>
            <w:r w:rsidR="000D4148">
              <w:t xml:space="preserve"> ainsi de suite</w:t>
            </w:r>
            <w:r>
              <w:t>.</w:t>
            </w:r>
          </w:p>
          <w:p w14:paraId="07C34D14" w14:textId="77777777" w:rsidR="00C56C88" w:rsidRDefault="00C56C88" w:rsidP="00951A53"/>
          <w:p w14:paraId="6A70AA8A" w14:textId="77777777" w:rsidR="00C56C88" w:rsidRDefault="00C56C88" w:rsidP="00951A53">
            <w:r>
              <w:t xml:space="preserve">Rôle de l’arbitre : </w:t>
            </w:r>
          </w:p>
          <w:p w14:paraId="7F4B6BC3" w14:textId="2BFE443A" w:rsidR="00C56C88" w:rsidRDefault="00C56C88" w:rsidP="00951A53">
            <w:r>
              <w:t xml:space="preserve">L’arbitre vérifie si l’argument est correctement reformulé, si l’exemple est cohérent, etc. </w:t>
            </w:r>
          </w:p>
          <w:p w14:paraId="0B720CCE" w14:textId="77777777" w:rsidR="00C56C88" w:rsidRDefault="00C56C88" w:rsidP="00951A53">
            <w:r>
              <w:t xml:space="preserve">Rôle du secrétaire : </w:t>
            </w:r>
          </w:p>
          <w:p w14:paraId="31620325" w14:textId="77777777" w:rsidR="00C56C88" w:rsidRDefault="00C56C88" w:rsidP="00951A53">
            <w:r>
              <w:t>Le secrétaire prend en note les arguments de ses camarades et vérifie que l’argument ou l’illustration n’ont pas déjà été formulés.</w:t>
            </w:r>
          </w:p>
          <w:p w14:paraId="181F60C9" w14:textId="77777777" w:rsidR="00C56C88" w:rsidRDefault="00C56C88" w:rsidP="00951A53"/>
          <w:p w14:paraId="06D0B74B" w14:textId="77777777" w:rsidR="00C56C88" w:rsidRDefault="00C56C88" w:rsidP="00951A53">
            <w:r>
              <w:t>Le “jeu” peut être organisé sur 30 minutes. Le temps restant permettra de “recopier” les arguments en vue de la restitution envisagée.</w:t>
            </w:r>
          </w:p>
        </w:tc>
      </w:tr>
      <w:tr w:rsidR="005A34AA" w14:paraId="34A9031D" w14:textId="77777777" w:rsidTr="005A34AA">
        <w:tc>
          <w:tcPr>
            <w:tcW w:w="2410" w:type="dxa"/>
          </w:tcPr>
          <w:p w14:paraId="7CD3EE96" w14:textId="6B55310D" w:rsidR="005A34AA" w:rsidRDefault="005A34AA" w:rsidP="005A34AA">
            <w:pPr>
              <w:jc w:val="left"/>
            </w:pPr>
            <w:r>
              <w:rPr>
                <w:b/>
              </w:rPr>
              <w:t>CRITÈRES D’ÉVALUATION</w:t>
            </w:r>
          </w:p>
        </w:tc>
        <w:tc>
          <w:tcPr>
            <w:tcW w:w="8505" w:type="dxa"/>
          </w:tcPr>
          <w:p w14:paraId="6974FD0E" w14:textId="77777777" w:rsidR="005A34AA" w:rsidRDefault="005A34AA" w:rsidP="005A34AA">
            <w:r>
              <w:t>Cet exercice permet de travailler :</w:t>
            </w:r>
          </w:p>
          <w:p w14:paraId="481CF8FF" w14:textId="77777777" w:rsidR="005A34AA" w:rsidRDefault="005A34AA" w:rsidP="005A34AA">
            <w:pPr>
              <w:pStyle w:val="Paragraphedeliste"/>
              <w:numPr>
                <w:ilvl w:val="0"/>
                <w:numId w:val="8"/>
              </w:numPr>
              <w:pBdr>
                <w:top w:val="none" w:sz="4" w:space="0" w:color="000000"/>
                <w:left w:val="none" w:sz="4" w:space="0" w:color="000000"/>
                <w:bottom w:val="none" w:sz="4" w:space="0" w:color="000000"/>
                <w:right w:val="none" w:sz="4" w:space="0" w:color="000000"/>
                <w:between w:val="none" w:sz="4" w:space="0" w:color="000000"/>
              </w:pBdr>
              <w:jc w:val="left"/>
            </w:pPr>
            <w:r>
              <w:t>la prise de parole</w:t>
            </w:r>
          </w:p>
          <w:p w14:paraId="1A893298" w14:textId="77777777" w:rsidR="005A34AA" w:rsidRDefault="005A34AA" w:rsidP="005A34AA">
            <w:pPr>
              <w:pStyle w:val="Paragraphedeliste"/>
              <w:numPr>
                <w:ilvl w:val="0"/>
                <w:numId w:val="8"/>
              </w:numPr>
              <w:pBdr>
                <w:top w:val="none" w:sz="4" w:space="0" w:color="000000"/>
                <w:left w:val="none" w:sz="4" w:space="0" w:color="000000"/>
                <w:bottom w:val="none" w:sz="4" w:space="0" w:color="000000"/>
                <w:right w:val="none" w:sz="4" w:space="0" w:color="000000"/>
                <w:between w:val="none" w:sz="4" w:space="0" w:color="000000"/>
              </w:pBdr>
              <w:jc w:val="left"/>
            </w:pPr>
            <w:r>
              <w:t>l’argumentation</w:t>
            </w:r>
          </w:p>
          <w:p w14:paraId="1C66B089" w14:textId="77777777" w:rsidR="005A34AA" w:rsidRDefault="005A34AA" w:rsidP="005A34AA">
            <w:pPr>
              <w:pStyle w:val="Paragraphedeliste"/>
              <w:numPr>
                <w:ilvl w:val="0"/>
                <w:numId w:val="8"/>
              </w:numPr>
              <w:pBdr>
                <w:top w:val="none" w:sz="4" w:space="0" w:color="000000"/>
                <w:left w:val="none" w:sz="4" w:space="0" w:color="000000"/>
                <w:bottom w:val="none" w:sz="4" w:space="0" w:color="000000"/>
                <w:right w:val="none" w:sz="4" w:space="0" w:color="000000"/>
                <w:between w:val="none" w:sz="4" w:space="0" w:color="000000"/>
              </w:pBdr>
              <w:jc w:val="left"/>
            </w:pPr>
            <w:r>
              <w:t>l’écoute active (indispensable lors de l’entretien)</w:t>
            </w:r>
          </w:p>
          <w:p w14:paraId="2A8F3DE7" w14:textId="77777777" w:rsidR="005A34AA" w:rsidRDefault="005A34AA" w:rsidP="005A34AA">
            <w:pPr>
              <w:pStyle w:val="Paragraphedeliste"/>
              <w:numPr>
                <w:ilvl w:val="0"/>
                <w:numId w:val="8"/>
              </w:numPr>
              <w:pBdr>
                <w:top w:val="none" w:sz="4" w:space="0" w:color="000000"/>
                <w:left w:val="none" w:sz="4" w:space="0" w:color="000000"/>
                <w:bottom w:val="none" w:sz="4" w:space="0" w:color="000000"/>
                <w:right w:val="none" w:sz="4" w:space="0" w:color="000000"/>
                <w:between w:val="none" w:sz="4" w:space="0" w:color="000000"/>
              </w:pBdr>
              <w:jc w:val="left"/>
            </w:pPr>
            <w:r>
              <w:t>la confiance (prouver à l’élève qu’il a des capacités de réactivité)</w:t>
            </w:r>
          </w:p>
          <w:p w14:paraId="5446A15B" w14:textId="77777777" w:rsidR="005A34AA" w:rsidRDefault="005A34AA" w:rsidP="005A34AA">
            <w:r>
              <w:t>Pour l’arbitre : Écoute active, prise de notes, triptyque de l’argument</w:t>
            </w:r>
          </w:p>
        </w:tc>
      </w:tr>
      <w:tr w:rsidR="000B6973" w14:paraId="5AD4A2B4" w14:textId="77777777" w:rsidTr="005A34AA">
        <w:trPr>
          <w:trHeight w:val="269"/>
        </w:trPr>
        <w:tc>
          <w:tcPr>
            <w:tcW w:w="2410" w:type="dxa"/>
            <w:vAlign w:val="center"/>
          </w:tcPr>
          <w:p w14:paraId="52E94E52" w14:textId="548C3CF6" w:rsidR="000B6973" w:rsidRDefault="000B6973" w:rsidP="00951A53">
            <w:pPr>
              <w:rPr>
                <w:b/>
              </w:rPr>
            </w:pPr>
            <w:r>
              <w:rPr>
                <w:b/>
              </w:rPr>
              <w:t>MATÉRIEL</w:t>
            </w:r>
          </w:p>
        </w:tc>
        <w:tc>
          <w:tcPr>
            <w:tcW w:w="8505" w:type="dxa"/>
          </w:tcPr>
          <w:p w14:paraId="5B6E7103" w14:textId="5F95BFB6" w:rsidR="000B6973" w:rsidRPr="001D4B59" w:rsidRDefault="000B6973" w:rsidP="001D4B59">
            <w:pPr>
              <w:pStyle w:val="Paragraphedeliste"/>
              <w:ind w:left="41"/>
            </w:pPr>
            <w:r w:rsidRPr="001D4B59">
              <w:t>Jeu de cartes (voir proposition de carte</w:t>
            </w:r>
            <w:r w:rsidR="001D4B59">
              <w:t>s</w:t>
            </w:r>
            <w:r w:rsidRPr="001D4B59">
              <w:t xml:space="preserve"> en annexe) + 1 dé </w:t>
            </w:r>
          </w:p>
          <w:p w14:paraId="36F25609" w14:textId="6778E821" w:rsidR="000B6973" w:rsidRPr="001D4B59" w:rsidRDefault="000B6973" w:rsidP="001D4B59">
            <w:pPr>
              <w:pStyle w:val="Paragraphedeliste"/>
              <w:ind w:left="41"/>
            </w:pPr>
            <w:r w:rsidRPr="001D4B59">
              <w:t>Le jeu de cartes peut être dématérialisé :</w:t>
            </w:r>
            <w:r w:rsidR="000D4148" w:rsidRPr="001D4B59">
              <w:t xml:space="preserve"> </w:t>
            </w:r>
            <w:hyperlink r:id="rId39" w:history="1">
              <w:r w:rsidRPr="00376E39">
                <w:rPr>
                  <w:rStyle w:val="Lienhypertexte"/>
                  <w:sz w:val="22"/>
                  <w:szCs w:val="22"/>
                </w:rPr>
                <w:t>https://wordwall.net/fr/resource/12518476</w:t>
              </w:r>
            </w:hyperlink>
          </w:p>
          <w:p w14:paraId="3EC65C6D" w14:textId="2EBC1506" w:rsidR="000B6973" w:rsidRPr="001D4B59" w:rsidRDefault="000B6973" w:rsidP="00FE6704">
            <w:pPr>
              <w:pStyle w:val="Paragraphedeliste"/>
              <w:ind w:left="41"/>
            </w:pPr>
            <w:r w:rsidRPr="001D4B59">
              <w:t xml:space="preserve">Le dé peut être dématérialisé : </w:t>
            </w:r>
            <w:r w:rsidR="00FE6704">
              <w:t xml:space="preserve"> </w:t>
            </w:r>
            <w:hyperlink r:id="rId40" w:history="1">
              <w:r w:rsidRPr="00376E39">
                <w:rPr>
                  <w:rStyle w:val="Lienhypertexte"/>
                  <w:sz w:val="22"/>
                  <w:szCs w:val="22"/>
                </w:rPr>
                <w:t>https://www.tirokdo.com/tirage-au-sort/roulette-tirage</w:t>
              </w:r>
            </w:hyperlink>
          </w:p>
        </w:tc>
      </w:tr>
      <w:tr w:rsidR="000B6973" w14:paraId="7B62DFED" w14:textId="77777777" w:rsidTr="005A34AA">
        <w:trPr>
          <w:trHeight w:val="269"/>
        </w:trPr>
        <w:tc>
          <w:tcPr>
            <w:tcW w:w="2410" w:type="dxa"/>
          </w:tcPr>
          <w:p w14:paraId="2A72BCD1" w14:textId="3B96D8DB" w:rsidR="000B6973" w:rsidRDefault="000B6973" w:rsidP="00173298">
            <w:pPr>
              <w:jc w:val="left"/>
              <w:rPr>
                <w:b/>
              </w:rPr>
            </w:pPr>
            <w:r>
              <w:rPr>
                <w:b/>
              </w:rPr>
              <w:t>RESTITUTION ÉCRITE</w:t>
            </w:r>
          </w:p>
        </w:tc>
        <w:tc>
          <w:tcPr>
            <w:tcW w:w="8505" w:type="dxa"/>
          </w:tcPr>
          <w:p w14:paraId="06403B0A" w14:textId="77777777" w:rsidR="00DC00FE" w:rsidRDefault="000B6973" w:rsidP="00DC00FE">
            <w:r>
              <w:t xml:space="preserve">Restitution numérique permettant </w:t>
            </w:r>
            <w:r>
              <w:rPr>
                <w:highlight w:val="white"/>
              </w:rPr>
              <w:t xml:space="preserve">d’organiser la réflexion et la discussion avec les élèves autour d’un sujet </w:t>
            </w:r>
            <w:r w:rsidR="00DC00FE">
              <w:t>en concevant une carte mentale.</w:t>
            </w:r>
          </w:p>
          <w:p w14:paraId="52FE2875" w14:textId="7B580335" w:rsidR="000B6973" w:rsidRDefault="000B6973" w:rsidP="00DC00FE">
            <w:r>
              <w:t>L’idée est de développer la pensée critique et les capacités des élèves à examiner des questions complexes sous de multiples perspectives et d’une manière claire et logique.</w:t>
            </w:r>
          </w:p>
        </w:tc>
      </w:tr>
      <w:tr w:rsidR="000B6973" w14:paraId="024BE302" w14:textId="77777777" w:rsidTr="005A34AA">
        <w:trPr>
          <w:trHeight w:val="269"/>
        </w:trPr>
        <w:tc>
          <w:tcPr>
            <w:tcW w:w="2410" w:type="dxa"/>
            <w:vAlign w:val="center"/>
          </w:tcPr>
          <w:p w14:paraId="1B35759F" w14:textId="77777777" w:rsidR="000B6973" w:rsidRDefault="000B6973" w:rsidP="00951A53">
            <w:pPr>
              <w:rPr>
                <w:b/>
              </w:rPr>
            </w:pPr>
            <w:r>
              <w:rPr>
                <w:b/>
              </w:rPr>
              <w:t>RESTITUTION ORALE</w:t>
            </w:r>
          </w:p>
        </w:tc>
        <w:tc>
          <w:tcPr>
            <w:tcW w:w="8505" w:type="dxa"/>
          </w:tcPr>
          <w:p w14:paraId="6CEE053D" w14:textId="0F30E66C" w:rsidR="000B6973" w:rsidRDefault="000B6973" w:rsidP="00951A53">
            <w:r>
              <w:t>Enregistrement audio (</w:t>
            </w:r>
            <w:r w:rsidRPr="000B6973">
              <w:rPr>
                <w:i/>
              </w:rPr>
              <w:t>podcast</w:t>
            </w:r>
            <w:r>
              <w:t>).</w:t>
            </w:r>
          </w:p>
        </w:tc>
      </w:tr>
    </w:tbl>
    <w:p w14:paraId="0FA3446E" w14:textId="0E18F5C7" w:rsidR="000B6973" w:rsidRPr="000D4148" w:rsidRDefault="00FE6704" w:rsidP="0070165C">
      <w:pPr>
        <w:pStyle w:val="Titre5"/>
        <w:numPr>
          <w:ilvl w:val="0"/>
          <w:numId w:val="0"/>
        </w:numPr>
        <w:ind w:left="1021" w:hanging="681"/>
      </w:pPr>
      <w:r>
        <w:br w:type="page"/>
      </w:r>
      <w:r w:rsidR="000B6973">
        <w:lastRenderedPageBreak/>
        <w:sym w:font="Wingdings" w:char="F0FB"/>
      </w:r>
      <w:r w:rsidR="000B6973">
        <w:t xml:space="preserve"> PROPOSITIONS D’ACTIVITÉ</w:t>
      </w:r>
      <w:r w:rsidR="00B57BB9">
        <w:t>S</w:t>
      </w:r>
    </w:p>
    <w:p w14:paraId="2CB851EA" w14:textId="507CB065" w:rsidR="008D0AB8" w:rsidRPr="008D0AB8" w:rsidRDefault="008D0AB8" w:rsidP="008D0AB8">
      <w:pPr>
        <w:pStyle w:val="Paragraphedeliste"/>
        <w:ind w:left="0"/>
        <w:rPr>
          <w:sz w:val="22"/>
          <w:szCs w:val="22"/>
        </w:rPr>
      </w:pPr>
      <w:r>
        <w:rPr>
          <w:sz w:val="22"/>
          <w:szCs w:val="22"/>
        </w:rPr>
        <w:t>Quel que soit le débat retenu par l’</w:t>
      </w:r>
      <w:proofErr w:type="spellStart"/>
      <w:r>
        <w:rPr>
          <w:sz w:val="22"/>
          <w:szCs w:val="22"/>
        </w:rPr>
        <w:t>enseignant.e</w:t>
      </w:r>
      <w:proofErr w:type="spellEnd"/>
      <w:r>
        <w:rPr>
          <w:sz w:val="22"/>
          <w:szCs w:val="22"/>
        </w:rPr>
        <w:t xml:space="preserve">, </w:t>
      </w:r>
      <w:r w:rsidR="0055011A">
        <w:rPr>
          <w:sz w:val="22"/>
          <w:szCs w:val="22"/>
        </w:rPr>
        <w:t>il est nécessaire</w:t>
      </w:r>
      <w:r w:rsidRPr="008D0AB8">
        <w:rPr>
          <w:sz w:val="22"/>
          <w:szCs w:val="22"/>
        </w:rPr>
        <w:t xml:space="preserve"> d</w:t>
      </w:r>
      <w:r w:rsidR="00B57BB9">
        <w:rPr>
          <w:sz w:val="22"/>
          <w:szCs w:val="22"/>
        </w:rPr>
        <w:t>e l</w:t>
      </w:r>
      <w:r w:rsidRPr="008D0AB8">
        <w:rPr>
          <w:sz w:val="22"/>
          <w:szCs w:val="22"/>
        </w:rPr>
        <w:t xml:space="preserve">’ancrer dans </w:t>
      </w:r>
      <w:r w:rsidR="0055011A">
        <w:rPr>
          <w:sz w:val="22"/>
          <w:szCs w:val="22"/>
        </w:rPr>
        <w:t>des</w:t>
      </w:r>
      <w:r w:rsidRPr="008D0AB8">
        <w:rPr>
          <w:sz w:val="22"/>
          <w:szCs w:val="22"/>
        </w:rPr>
        <w:t xml:space="preserve"> contexte</w:t>
      </w:r>
      <w:r w:rsidR="0055011A">
        <w:rPr>
          <w:sz w:val="22"/>
          <w:szCs w:val="22"/>
        </w:rPr>
        <w:t>s organisationnels riches, afin</w:t>
      </w:r>
      <w:r>
        <w:rPr>
          <w:sz w:val="22"/>
          <w:szCs w:val="22"/>
        </w:rPr>
        <w:t xml:space="preserve"> de faire ressortir les </w:t>
      </w:r>
      <w:r w:rsidRPr="008D0AB8">
        <w:rPr>
          <w:sz w:val="22"/>
          <w:szCs w:val="22"/>
        </w:rPr>
        <w:t>dilemmes</w:t>
      </w:r>
      <w:r>
        <w:rPr>
          <w:sz w:val="22"/>
          <w:szCs w:val="22"/>
        </w:rPr>
        <w:t>,</w:t>
      </w:r>
      <w:r w:rsidRPr="008D0AB8">
        <w:rPr>
          <w:sz w:val="22"/>
          <w:szCs w:val="22"/>
        </w:rPr>
        <w:t xml:space="preserve"> </w:t>
      </w:r>
      <w:r>
        <w:rPr>
          <w:sz w:val="22"/>
          <w:szCs w:val="22"/>
        </w:rPr>
        <w:t>l</w:t>
      </w:r>
      <w:r w:rsidRPr="008D0AB8">
        <w:rPr>
          <w:sz w:val="22"/>
          <w:szCs w:val="22"/>
        </w:rPr>
        <w:t>e</w:t>
      </w:r>
      <w:r>
        <w:rPr>
          <w:sz w:val="22"/>
          <w:szCs w:val="22"/>
        </w:rPr>
        <w:t>s</w:t>
      </w:r>
      <w:r w:rsidRPr="008D0AB8">
        <w:rPr>
          <w:sz w:val="22"/>
          <w:szCs w:val="22"/>
        </w:rPr>
        <w:t xml:space="preserve"> compromis, </w:t>
      </w:r>
      <w:r>
        <w:rPr>
          <w:sz w:val="22"/>
          <w:szCs w:val="22"/>
        </w:rPr>
        <w:t>la</w:t>
      </w:r>
      <w:r w:rsidRPr="008D0AB8">
        <w:rPr>
          <w:sz w:val="22"/>
          <w:szCs w:val="22"/>
        </w:rPr>
        <w:t xml:space="preserve"> négociation auxquels les organisations sont confrontées.</w:t>
      </w:r>
    </w:p>
    <w:p w14:paraId="0584D787" w14:textId="647CCF68" w:rsidR="000B6973" w:rsidRDefault="000B6973" w:rsidP="000B6973"/>
    <w:p w14:paraId="232DBCFF" w14:textId="77777777" w:rsidR="008D0AB8" w:rsidRDefault="008D0AB8" w:rsidP="000B6973"/>
    <w:tbl>
      <w:tblPr>
        <w:tblStyle w:val="Grilledutableau"/>
        <w:tblW w:w="10627" w:type="dxa"/>
        <w:tblLayout w:type="fixed"/>
        <w:tblLook w:val="04A0" w:firstRow="1" w:lastRow="0" w:firstColumn="1" w:lastColumn="0" w:noHBand="0" w:noVBand="1"/>
      </w:tblPr>
      <w:tblGrid>
        <w:gridCol w:w="2405"/>
        <w:gridCol w:w="8222"/>
      </w:tblGrid>
      <w:tr w:rsidR="000D4148" w14:paraId="599211BE" w14:textId="77777777" w:rsidTr="005A34AA">
        <w:tc>
          <w:tcPr>
            <w:tcW w:w="2405" w:type="dxa"/>
          </w:tcPr>
          <w:p w14:paraId="0DBB8F8F" w14:textId="77777777" w:rsidR="000D4148" w:rsidRDefault="000D4148" w:rsidP="00951A53">
            <w:pPr>
              <w:rPr>
                <w:b/>
              </w:rPr>
            </w:pPr>
            <w:r>
              <w:rPr>
                <w:b/>
              </w:rPr>
              <w:t>PROGRAMME</w:t>
            </w:r>
          </w:p>
        </w:tc>
        <w:tc>
          <w:tcPr>
            <w:tcW w:w="8222" w:type="dxa"/>
          </w:tcPr>
          <w:p w14:paraId="6F7F2090" w14:textId="77777777" w:rsidR="000D4148" w:rsidRDefault="000D4148" w:rsidP="00951A53">
            <w:r>
              <w:t>Terminale STMG</w:t>
            </w:r>
          </w:p>
          <w:p w14:paraId="7B111651" w14:textId="77777777" w:rsidR="000D4148" w:rsidRDefault="000D4148" w:rsidP="00951A53">
            <w:r>
              <w:t>Management, sciences de gestion et numérique</w:t>
            </w:r>
          </w:p>
        </w:tc>
      </w:tr>
      <w:tr w:rsidR="000D4148" w14:paraId="3714AAA6" w14:textId="77777777" w:rsidTr="005A34AA">
        <w:tc>
          <w:tcPr>
            <w:tcW w:w="2405" w:type="dxa"/>
          </w:tcPr>
          <w:p w14:paraId="53BF8AA7" w14:textId="0CB409A9" w:rsidR="000D4148" w:rsidRDefault="000D4148" w:rsidP="00951A53">
            <w:r>
              <w:rPr>
                <w:b/>
              </w:rPr>
              <w:t xml:space="preserve">THÈME </w:t>
            </w:r>
          </w:p>
        </w:tc>
        <w:tc>
          <w:tcPr>
            <w:tcW w:w="8222" w:type="dxa"/>
          </w:tcPr>
          <w:p w14:paraId="76370055" w14:textId="2C2CFE26" w:rsidR="000D4148" w:rsidRDefault="000D4148" w:rsidP="00951A53">
            <w:r w:rsidRPr="0098765A">
              <w:t xml:space="preserve">Thème </w:t>
            </w:r>
            <w:r>
              <w:t>1</w:t>
            </w:r>
            <w:r w:rsidRPr="00CA4C0E">
              <w:t xml:space="preserve"> : Les organisations et l</w:t>
            </w:r>
            <w:r>
              <w:t>es activités de</w:t>
            </w:r>
            <w:r w:rsidRPr="00CA4C0E">
              <w:t xml:space="preserve"> </w:t>
            </w:r>
            <w:r>
              <w:t>production de biens et de services</w:t>
            </w:r>
          </w:p>
        </w:tc>
      </w:tr>
      <w:tr w:rsidR="000D4148" w14:paraId="348DAD05" w14:textId="77777777" w:rsidTr="005A34AA">
        <w:tc>
          <w:tcPr>
            <w:tcW w:w="2405" w:type="dxa"/>
          </w:tcPr>
          <w:p w14:paraId="2EE38031" w14:textId="71E35E13" w:rsidR="000D4148" w:rsidRDefault="000D4148" w:rsidP="00951A53">
            <w:r>
              <w:rPr>
                <w:b/>
              </w:rPr>
              <w:t xml:space="preserve">QUESTION </w:t>
            </w:r>
          </w:p>
        </w:tc>
        <w:tc>
          <w:tcPr>
            <w:tcW w:w="8222" w:type="dxa"/>
          </w:tcPr>
          <w:p w14:paraId="68B9A221" w14:textId="66465F8C" w:rsidR="000D4148" w:rsidRDefault="000D4148" w:rsidP="00951A53">
            <w:r>
              <w:t>1.4. Les transformations numériques, une chance pour la production ?</w:t>
            </w:r>
          </w:p>
        </w:tc>
      </w:tr>
      <w:tr w:rsidR="00075D60" w14:paraId="6FA4A4B8" w14:textId="77777777" w:rsidTr="00A65D33">
        <w:tc>
          <w:tcPr>
            <w:tcW w:w="2405" w:type="dxa"/>
            <w:vAlign w:val="center"/>
          </w:tcPr>
          <w:p w14:paraId="1C48A096" w14:textId="77777777" w:rsidR="00075D60" w:rsidRPr="000D4148" w:rsidRDefault="00075D60" w:rsidP="009B6405">
            <w:pPr>
              <w:rPr>
                <w:b/>
              </w:rPr>
            </w:pPr>
            <w:r w:rsidRPr="00B4265F">
              <w:rPr>
                <w:b/>
                <w:bCs/>
                <w:shd w:val="clear" w:color="auto" w:fill="FFFFFF"/>
              </w:rPr>
              <w:t>EXEMPLE DE CONTEXTE ORGANISATIONNEL À MOBILISER</w:t>
            </w:r>
          </w:p>
        </w:tc>
        <w:tc>
          <w:tcPr>
            <w:tcW w:w="8222" w:type="dxa"/>
            <w:vAlign w:val="center"/>
          </w:tcPr>
          <w:p w14:paraId="639BEB74" w14:textId="1540B66C" w:rsidR="00075D60" w:rsidRDefault="00075D60" w:rsidP="005A34AA">
            <w:r>
              <w:t xml:space="preserve">Cas Joué Club : Pour accéder à la ressource, cliquer </w:t>
            </w:r>
            <w:hyperlink r:id="rId41" w:history="1">
              <w:r w:rsidRPr="00075D60">
                <w:rPr>
                  <w:rStyle w:val="Lienhypertexte"/>
                  <w:sz w:val="22"/>
                  <w:szCs w:val="22"/>
                </w:rPr>
                <w:t>ici</w:t>
              </w:r>
            </w:hyperlink>
            <w:r>
              <w:t>)</w:t>
            </w:r>
          </w:p>
        </w:tc>
      </w:tr>
      <w:tr w:rsidR="000D4148" w14:paraId="5E2FDE1B" w14:textId="77777777" w:rsidTr="005A34AA">
        <w:tc>
          <w:tcPr>
            <w:tcW w:w="2405" w:type="dxa"/>
          </w:tcPr>
          <w:p w14:paraId="60FA43B8" w14:textId="3DAD4598" w:rsidR="000D4148" w:rsidRDefault="000D4148" w:rsidP="000D4148">
            <w:pPr>
              <w:rPr>
                <w:b/>
              </w:rPr>
            </w:pPr>
            <w:r w:rsidRPr="000D4148">
              <w:rPr>
                <w:b/>
              </w:rPr>
              <w:t>D</w:t>
            </w:r>
            <w:r>
              <w:rPr>
                <w:b/>
              </w:rPr>
              <w:t>É</w:t>
            </w:r>
            <w:r w:rsidRPr="000D4148">
              <w:rPr>
                <w:b/>
              </w:rPr>
              <w:t xml:space="preserve">BAT </w:t>
            </w:r>
          </w:p>
        </w:tc>
        <w:tc>
          <w:tcPr>
            <w:tcW w:w="8222" w:type="dxa"/>
          </w:tcPr>
          <w:p w14:paraId="7C04C614" w14:textId="737F66D7" w:rsidR="000D4148" w:rsidRDefault="000D4148" w:rsidP="000D4148">
            <w:r>
              <w:t>Doit-on stopper la collecte des données personnelles ?</w:t>
            </w:r>
          </w:p>
        </w:tc>
      </w:tr>
    </w:tbl>
    <w:p w14:paraId="3A337B46" w14:textId="77777777" w:rsidR="000D4148" w:rsidRDefault="000D4148" w:rsidP="000D4148">
      <w:pPr>
        <w:rPr>
          <w:b/>
        </w:rPr>
      </w:pPr>
    </w:p>
    <w:tbl>
      <w:tblPr>
        <w:tblStyle w:val="Grilledutableau"/>
        <w:tblW w:w="10627" w:type="dxa"/>
        <w:tblLayout w:type="fixed"/>
        <w:tblLook w:val="04A0" w:firstRow="1" w:lastRow="0" w:firstColumn="1" w:lastColumn="0" w:noHBand="0" w:noVBand="1"/>
      </w:tblPr>
      <w:tblGrid>
        <w:gridCol w:w="2405"/>
        <w:gridCol w:w="8222"/>
      </w:tblGrid>
      <w:tr w:rsidR="000D4148" w14:paraId="39A5211E" w14:textId="77777777" w:rsidTr="005A34AA">
        <w:tc>
          <w:tcPr>
            <w:tcW w:w="2405" w:type="dxa"/>
          </w:tcPr>
          <w:p w14:paraId="00B98EB8" w14:textId="77777777" w:rsidR="000D4148" w:rsidRDefault="000D4148" w:rsidP="00951A53">
            <w:pPr>
              <w:rPr>
                <w:b/>
              </w:rPr>
            </w:pPr>
            <w:r>
              <w:rPr>
                <w:b/>
              </w:rPr>
              <w:t>PROGRAMME</w:t>
            </w:r>
          </w:p>
        </w:tc>
        <w:tc>
          <w:tcPr>
            <w:tcW w:w="8222" w:type="dxa"/>
          </w:tcPr>
          <w:p w14:paraId="69A4C77D" w14:textId="77777777" w:rsidR="000D4148" w:rsidRDefault="000D4148" w:rsidP="00951A53">
            <w:r>
              <w:t>Terminale STMG</w:t>
            </w:r>
          </w:p>
          <w:p w14:paraId="7185EB69" w14:textId="77777777" w:rsidR="000D4148" w:rsidRDefault="000D4148" w:rsidP="00951A53">
            <w:r>
              <w:t>Management, sciences de gestion et numérique</w:t>
            </w:r>
          </w:p>
        </w:tc>
      </w:tr>
      <w:tr w:rsidR="005E7900" w14:paraId="28136BF4" w14:textId="77777777" w:rsidTr="005A34AA">
        <w:tc>
          <w:tcPr>
            <w:tcW w:w="2405" w:type="dxa"/>
          </w:tcPr>
          <w:p w14:paraId="0EF44D0D" w14:textId="3A9CFC42" w:rsidR="005E7900" w:rsidRDefault="005E7900" w:rsidP="005E7900">
            <w:r>
              <w:rPr>
                <w:b/>
              </w:rPr>
              <w:t xml:space="preserve">THÈME </w:t>
            </w:r>
          </w:p>
        </w:tc>
        <w:tc>
          <w:tcPr>
            <w:tcW w:w="8222" w:type="dxa"/>
          </w:tcPr>
          <w:p w14:paraId="4D3C9455" w14:textId="68C79570" w:rsidR="005E7900" w:rsidRDefault="005E7900" w:rsidP="005E7900">
            <w:r w:rsidRPr="0098765A">
              <w:t xml:space="preserve">Thème </w:t>
            </w:r>
            <w:r>
              <w:t>1</w:t>
            </w:r>
            <w:r w:rsidRPr="00CA4C0E">
              <w:t xml:space="preserve"> : Les organisations et l</w:t>
            </w:r>
            <w:r>
              <w:t>es activités de</w:t>
            </w:r>
            <w:r w:rsidRPr="00CA4C0E">
              <w:t xml:space="preserve"> </w:t>
            </w:r>
            <w:r>
              <w:t>production de biens et de services</w:t>
            </w:r>
          </w:p>
        </w:tc>
      </w:tr>
      <w:tr w:rsidR="005E7900" w14:paraId="19A5CFD5" w14:textId="77777777" w:rsidTr="005A34AA">
        <w:tc>
          <w:tcPr>
            <w:tcW w:w="2405" w:type="dxa"/>
          </w:tcPr>
          <w:p w14:paraId="0C2138C6" w14:textId="33864579" w:rsidR="005E7900" w:rsidRDefault="005E7900" w:rsidP="005E7900">
            <w:r>
              <w:rPr>
                <w:b/>
              </w:rPr>
              <w:t xml:space="preserve">QUESTION </w:t>
            </w:r>
          </w:p>
        </w:tc>
        <w:tc>
          <w:tcPr>
            <w:tcW w:w="8222" w:type="dxa"/>
          </w:tcPr>
          <w:p w14:paraId="7C647172" w14:textId="30183002" w:rsidR="005E7900" w:rsidRDefault="005E7900" w:rsidP="005E7900">
            <w:r>
              <w:t>1.3. Quels choix d’organisation de la production pour concilier flexibilité, qualité et maitrise des coûts ?</w:t>
            </w:r>
          </w:p>
          <w:p w14:paraId="2C374126" w14:textId="42138B87" w:rsidR="005E7900" w:rsidRDefault="00C90D31" w:rsidP="005E7900">
            <w:r>
              <w:t>e</w:t>
            </w:r>
            <w:r w:rsidR="005E7900">
              <w:t>t</w:t>
            </w:r>
          </w:p>
          <w:p w14:paraId="718BC231" w14:textId="43F5086C" w:rsidR="005E7900" w:rsidRDefault="005E7900" w:rsidP="005E7900">
            <w:r>
              <w:t>1.5. Comment assurer un fonctionnement cohérent des organisations ?</w:t>
            </w:r>
          </w:p>
        </w:tc>
      </w:tr>
      <w:tr w:rsidR="00C90D31" w14:paraId="671E2C9B" w14:textId="77777777" w:rsidTr="00A65D33">
        <w:tc>
          <w:tcPr>
            <w:tcW w:w="2405" w:type="dxa"/>
            <w:vAlign w:val="center"/>
          </w:tcPr>
          <w:p w14:paraId="23B48E93" w14:textId="77777777" w:rsidR="00C90D31" w:rsidRPr="000D4148" w:rsidRDefault="00C90D31" w:rsidP="00C90D31">
            <w:pPr>
              <w:rPr>
                <w:b/>
              </w:rPr>
            </w:pPr>
            <w:r w:rsidRPr="00B4265F">
              <w:rPr>
                <w:b/>
                <w:bCs/>
                <w:shd w:val="clear" w:color="auto" w:fill="FFFFFF"/>
              </w:rPr>
              <w:t>EXEMPLE DE CONTEXTE ORGANISATIONNEL À MOBILISER</w:t>
            </w:r>
          </w:p>
        </w:tc>
        <w:tc>
          <w:tcPr>
            <w:tcW w:w="8222" w:type="dxa"/>
            <w:vAlign w:val="center"/>
          </w:tcPr>
          <w:p w14:paraId="60CE584B" w14:textId="007F9632" w:rsidR="00C90D31" w:rsidRDefault="00C90D31" w:rsidP="00C90D31">
            <w:r>
              <w:t xml:space="preserve">Sujet zéro Maison Ferber : pour accéder à la ressource, cliquer </w:t>
            </w:r>
            <w:hyperlink r:id="rId42" w:history="1">
              <w:r w:rsidRPr="001F75C8">
                <w:rPr>
                  <w:rStyle w:val="Lienhypertexte"/>
                  <w:sz w:val="22"/>
                  <w:szCs w:val="22"/>
                </w:rPr>
                <w:t>ici</w:t>
              </w:r>
            </w:hyperlink>
            <w:r>
              <w:t>)</w:t>
            </w:r>
          </w:p>
        </w:tc>
      </w:tr>
      <w:tr w:rsidR="000D4148" w14:paraId="0235DB86" w14:textId="77777777" w:rsidTr="005A34AA">
        <w:tc>
          <w:tcPr>
            <w:tcW w:w="2405" w:type="dxa"/>
          </w:tcPr>
          <w:p w14:paraId="0922E5F0" w14:textId="3D7E01A9" w:rsidR="000D4148" w:rsidRDefault="000D4148" w:rsidP="000D4148">
            <w:pPr>
              <w:rPr>
                <w:b/>
              </w:rPr>
            </w:pPr>
            <w:r w:rsidRPr="000D4148">
              <w:rPr>
                <w:b/>
              </w:rPr>
              <w:t>D</w:t>
            </w:r>
            <w:r>
              <w:rPr>
                <w:b/>
              </w:rPr>
              <w:t>É</w:t>
            </w:r>
            <w:r w:rsidRPr="000D4148">
              <w:rPr>
                <w:b/>
              </w:rPr>
              <w:t>BAT</w:t>
            </w:r>
            <w:r>
              <w:rPr>
                <w:b/>
              </w:rPr>
              <w:t>S</w:t>
            </w:r>
            <w:r w:rsidRPr="000D4148">
              <w:rPr>
                <w:b/>
              </w:rPr>
              <w:t xml:space="preserve"> </w:t>
            </w:r>
          </w:p>
        </w:tc>
        <w:tc>
          <w:tcPr>
            <w:tcW w:w="8222" w:type="dxa"/>
          </w:tcPr>
          <w:p w14:paraId="1ADBED93" w14:textId="145C4AB7" w:rsidR="000D4148" w:rsidRDefault="00C90D31" w:rsidP="000D4148">
            <w:r>
              <w:t>Les modes de production ont-ils un impact sur la qualité du produit ?</w:t>
            </w:r>
            <w:r w:rsidR="005E7900">
              <w:t xml:space="preserve"> </w:t>
            </w:r>
          </w:p>
        </w:tc>
      </w:tr>
    </w:tbl>
    <w:p w14:paraId="21C4FFEC" w14:textId="1685DC6F" w:rsidR="000D4148" w:rsidRDefault="000D4148" w:rsidP="000B6973"/>
    <w:tbl>
      <w:tblPr>
        <w:tblStyle w:val="Grilledutableau"/>
        <w:tblW w:w="10627" w:type="dxa"/>
        <w:tblLayout w:type="fixed"/>
        <w:tblLook w:val="04A0" w:firstRow="1" w:lastRow="0" w:firstColumn="1" w:lastColumn="0" w:noHBand="0" w:noVBand="1"/>
      </w:tblPr>
      <w:tblGrid>
        <w:gridCol w:w="2405"/>
        <w:gridCol w:w="8222"/>
      </w:tblGrid>
      <w:tr w:rsidR="000D4148" w14:paraId="6CAE22A1" w14:textId="77777777" w:rsidTr="005A34AA">
        <w:tc>
          <w:tcPr>
            <w:tcW w:w="2405" w:type="dxa"/>
          </w:tcPr>
          <w:p w14:paraId="79CB5B0B" w14:textId="77777777" w:rsidR="000D4148" w:rsidRDefault="000D4148" w:rsidP="00951A53">
            <w:pPr>
              <w:rPr>
                <w:b/>
              </w:rPr>
            </w:pPr>
            <w:r>
              <w:rPr>
                <w:b/>
              </w:rPr>
              <w:t>PROGRAMME</w:t>
            </w:r>
          </w:p>
        </w:tc>
        <w:tc>
          <w:tcPr>
            <w:tcW w:w="8222" w:type="dxa"/>
          </w:tcPr>
          <w:p w14:paraId="09709C8D" w14:textId="77777777" w:rsidR="000D4148" w:rsidRDefault="000D4148" w:rsidP="00951A53">
            <w:r>
              <w:t>Terminale STMG</w:t>
            </w:r>
          </w:p>
          <w:p w14:paraId="403281E6" w14:textId="77777777" w:rsidR="000D4148" w:rsidRDefault="000D4148" w:rsidP="00951A53">
            <w:r>
              <w:t>Management, sciences de gestion et numérique</w:t>
            </w:r>
          </w:p>
        </w:tc>
      </w:tr>
      <w:tr w:rsidR="000D4148" w14:paraId="7D47BBAE" w14:textId="77777777" w:rsidTr="005A34AA">
        <w:tc>
          <w:tcPr>
            <w:tcW w:w="2405" w:type="dxa"/>
          </w:tcPr>
          <w:p w14:paraId="6F735EAA" w14:textId="4123F019" w:rsidR="000D4148" w:rsidRDefault="000D4148" w:rsidP="00951A53">
            <w:r>
              <w:rPr>
                <w:b/>
              </w:rPr>
              <w:t xml:space="preserve">THÈME </w:t>
            </w:r>
          </w:p>
        </w:tc>
        <w:tc>
          <w:tcPr>
            <w:tcW w:w="8222" w:type="dxa"/>
          </w:tcPr>
          <w:p w14:paraId="38039A6B" w14:textId="77777777" w:rsidR="000D4148" w:rsidRDefault="000D4148" w:rsidP="00951A53">
            <w:r w:rsidRPr="0098765A">
              <w:t xml:space="preserve">Thème </w:t>
            </w:r>
            <w:r>
              <w:t>3</w:t>
            </w:r>
            <w:r w:rsidRPr="00CA4C0E">
              <w:t xml:space="preserve"> : Les organisations et </w:t>
            </w:r>
            <w:r>
              <w:t>la société</w:t>
            </w:r>
          </w:p>
        </w:tc>
      </w:tr>
      <w:tr w:rsidR="000D4148" w14:paraId="7333EF6E" w14:textId="77777777" w:rsidTr="005A34AA">
        <w:tc>
          <w:tcPr>
            <w:tcW w:w="2405" w:type="dxa"/>
          </w:tcPr>
          <w:p w14:paraId="43F806FC" w14:textId="1ABED151" w:rsidR="000D4148" w:rsidRDefault="000D4148" w:rsidP="00951A53">
            <w:r>
              <w:rPr>
                <w:b/>
              </w:rPr>
              <w:t>QUESTION</w:t>
            </w:r>
            <w:r w:rsidR="006C122C">
              <w:rPr>
                <w:b/>
              </w:rPr>
              <w:t xml:space="preserve"> </w:t>
            </w:r>
          </w:p>
        </w:tc>
        <w:tc>
          <w:tcPr>
            <w:tcW w:w="8222" w:type="dxa"/>
          </w:tcPr>
          <w:p w14:paraId="1D30C64B" w14:textId="77777777" w:rsidR="000D4148" w:rsidRDefault="000D4148" w:rsidP="00951A53">
            <w:r>
              <w:t>3.2. Les changements de modes de vie s’imposent-ils aux organisations ?</w:t>
            </w:r>
          </w:p>
        </w:tc>
      </w:tr>
      <w:tr w:rsidR="00075D60" w14:paraId="76CB2BFE" w14:textId="77777777" w:rsidTr="00A65D33">
        <w:tc>
          <w:tcPr>
            <w:tcW w:w="2405" w:type="dxa"/>
            <w:vAlign w:val="center"/>
          </w:tcPr>
          <w:p w14:paraId="6159DF14" w14:textId="77777777" w:rsidR="00075D60" w:rsidRPr="000D4148" w:rsidRDefault="00075D60" w:rsidP="00075D60">
            <w:pPr>
              <w:rPr>
                <w:b/>
              </w:rPr>
            </w:pPr>
            <w:r w:rsidRPr="00B4265F">
              <w:rPr>
                <w:b/>
                <w:bCs/>
                <w:shd w:val="clear" w:color="auto" w:fill="FFFFFF"/>
              </w:rPr>
              <w:t>EXEMPLE DE CONTEXTE ORGANISATIONNEL À MOBILISER</w:t>
            </w:r>
          </w:p>
        </w:tc>
        <w:tc>
          <w:tcPr>
            <w:tcW w:w="8222" w:type="dxa"/>
            <w:vAlign w:val="center"/>
          </w:tcPr>
          <w:p w14:paraId="4FCFED30" w14:textId="69BA0870" w:rsidR="00075D60" w:rsidRDefault="000D7A56" w:rsidP="00075D60">
            <w:r>
              <w:t xml:space="preserve">Cas </w:t>
            </w:r>
            <w:proofErr w:type="spellStart"/>
            <w:r>
              <w:t>ba&amp;sh</w:t>
            </w:r>
            <w:proofErr w:type="spellEnd"/>
            <w:r>
              <w:t xml:space="preserve"> (pour accéder à la ressource, cliquer </w:t>
            </w:r>
            <w:hyperlink r:id="rId43" w:history="1">
              <w:r w:rsidRPr="008754FB">
                <w:rPr>
                  <w:rStyle w:val="Lienhypertexte"/>
                  <w:sz w:val="22"/>
                  <w:szCs w:val="22"/>
                </w:rPr>
                <w:t>ici</w:t>
              </w:r>
            </w:hyperlink>
            <w:r>
              <w:t>)</w:t>
            </w:r>
          </w:p>
        </w:tc>
      </w:tr>
      <w:tr w:rsidR="00075D60" w14:paraId="4C4B97E9" w14:textId="77777777" w:rsidTr="005A34AA">
        <w:tc>
          <w:tcPr>
            <w:tcW w:w="2405" w:type="dxa"/>
          </w:tcPr>
          <w:p w14:paraId="2A75340A" w14:textId="77777777" w:rsidR="00075D60" w:rsidRDefault="00075D60" w:rsidP="00075D60">
            <w:pPr>
              <w:rPr>
                <w:b/>
              </w:rPr>
            </w:pPr>
            <w:r w:rsidRPr="000D4148">
              <w:rPr>
                <w:b/>
              </w:rPr>
              <w:t>D</w:t>
            </w:r>
            <w:r>
              <w:rPr>
                <w:b/>
              </w:rPr>
              <w:t>É</w:t>
            </w:r>
            <w:r w:rsidRPr="000D4148">
              <w:rPr>
                <w:b/>
              </w:rPr>
              <w:t>BAT</w:t>
            </w:r>
            <w:r>
              <w:rPr>
                <w:b/>
              </w:rPr>
              <w:t>S</w:t>
            </w:r>
            <w:r w:rsidRPr="000D4148">
              <w:rPr>
                <w:b/>
              </w:rPr>
              <w:t xml:space="preserve"> </w:t>
            </w:r>
          </w:p>
        </w:tc>
        <w:tc>
          <w:tcPr>
            <w:tcW w:w="8222" w:type="dxa"/>
          </w:tcPr>
          <w:p w14:paraId="30AC4EE7" w14:textId="49DF2008" w:rsidR="00075D60" w:rsidRDefault="00075D60" w:rsidP="00075D60">
            <w:r>
              <w:t xml:space="preserve">Est-il nécessaire </w:t>
            </w:r>
            <w:r w:rsidR="001A0AF1">
              <w:t xml:space="preserve">pour les organisations </w:t>
            </w:r>
            <w:r>
              <w:t>de s’adapter aux nouveaux modes de consommation ?</w:t>
            </w:r>
          </w:p>
          <w:p w14:paraId="3A28DA4D" w14:textId="532F28C5" w:rsidR="000D7A56" w:rsidRDefault="000D7A56" w:rsidP="00075D60">
            <w:r>
              <w:t xml:space="preserve">Le marché de la seconde main est-il réellement un moyen de limiter la </w:t>
            </w:r>
            <w:r w:rsidR="00314732">
              <w:t>surconsommation</w:t>
            </w:r>
            <w:r>
              <w:t> ?</w:t>
            </w:r>
          </w:p>
        </w:tc>
      </w:tr>
    </w:tbl>
    <w:p w14:paraId="28665B5A" w14:textId="38D10643" w:rsidR="000D4148" w:rsidRDefault="000D4148" w:rsidP="000B6973"/>
    <w:p w14:paraId="039B6EEE" w14:textId="7D12A3EE" w:rsidR="000B6973" w:rsidRPr="000D4148" w:rsidRDefault="000B6973" w:rsidP="000D4148">
      <w:pPr>
        <w:pStyle w:val="Titre2"/>
      </w:pPr>
      <w:r>
        <w:br w:type="page"/>
      </w:r>
      <w:bookmarkStart w:id="4" w:name="_Toc71231190"/>
      <w:r w:rsidRPr="000D4148">
        <w:lastRenderedPageBreak/>
        <w:t>SITUATION 5 - DÉVELOPPER L’ARGUMENTATION ET L’ESPRIT CRITIQUE AUTOUR D’UN DÉBAT MOUVANT</w:t>
      </w:r>
      <w:bookmarkEnd w:id="4"/>
    </w:p>
    <w:p w14:paraId="7CFB42B3" w14:textId="77777777" w:rsidR="000B6973" w:rsidRDefault="000B6973" w:rsidP="000B6973">
      <w:pPr>
        <w:rPr>
          <w:b/>
        </w:rPr>
      </w:pPr>
    </w:p>
    <w:p w14:paraId="4E3ACD9B" w14:textId="54730FF7" w:rsidR="000B6973" w:rsidRPr="000D4148" w:rsidRDefault="000B6973" w:rsidP="000D4148">
      <w:pPr>
        <w:pStyle w:val="Titre5"/>
        <w:numPr>
          <w:ilvl w:val="0"/>
          <w:numId w:val="0"/>
        </w:numPr>
        <w:ind w:left="1021" w:hanging="681"/>
      </w:pPr>
      <w:r>
        <w:sym w:font="Wingdings" w:char="F0FB"/>
      </w:r>
      <w:r>
        <w:t xml:space="preserve"> PRINCIPE</w:t>
      </w:r>
    </w:p>
    <w:p w14:paraId="5D384A20" w14:textId="77777777" w:rsidR="000D4148" w:rsidRPr="004C24A4" w:rsidRDefault="000D4148" w:rsidP="000B6973"/>
    <w:tbl>
      <w:tblPr>
        <w:tblStyle w:val="Grilledutableau"/>
        <w:tblW w:w="10627" w:type="dxa"/>
        <w:tblLayout w:type="fixed"/>
        <w:tblLook w:val="04A0" w:firstRow="1" w:lastRow="0" w:firstColumn="1" w:lastColumn="0" w:noHBand="0" w:noVBand="1"/>
      </w:tblPr>
      <w:tblGrid>
        <w:gridCol w:w="2405"/>
        <w:gridCol w:w="8222"/>
      </w:tblGrid>
      <w:tr w:rsidR="000B58E9" w14:paraId="3AACECF4" w14:textId="77777777" w:rsidTr="00221365">
        <w:trPr>
          <w:trHeight w:val="269"/>
        </w:trPr>
        <w:tc>
          <w:tcPr>
            <w:tcW w:w="2405" w:type="dxa"/>
          </w:tcPr>
          <w:p w14:paraId="2F18435A" w14:textId="7E7F3D53" w:rsidR="000B58E9" w:rsidRPr="000D4148" w:rsidRDefault="00C37979" w:rsidP="000B58E9">
            <w:pPr>
              <w:rPr>
                <w:b/>
              </w:rPr>
            </w:pPr>
            <w:r>
              <w:rPr>
                <w:b/>
              </w:rPr>
              <w:t>INTENTION</w:t>
            </w:r>
          </w:p>
        </w:tc>
        <w:tc>
          <w:tcPr>
            <w:tcW w:w="8222" w:type="dxa"/>
          </w:tcPr>
          <w:p w14:paraId="50DC9E2C" w14:textId="0B20A415" w:rsidR="000B58E9" w:rsidRPr="003A748D" w:rsidRDefault="00404A97" w:rsidP="003A748D">
            <w:pPr>
              <w:pStyle w:val="Paragraphedeliste"/>
              <w:ind w:left="0"/>
            </w:pPr>
            <w:r w:rsidRPr="003A748D">
              <w:t>C</w:t>
            </w:r>
            <w:r w:rsidR="000B58E9" w:rsidRPr="003A748D">
              <w:t xml:space="preserve">onstruire une argumentation instruite et personnelle fondée sur des </w:t>
            </w:r>
            <w:r w:rsidR="00610FE3" w:rsidRPr="003A748D">
              <w:t>connaissances</w:t>
            </w:r>
            <w:r w:rsidR="000B58E9" w:rsidRPr="003A748D">
              <w:t>, se confronter à différents avis, les intégrer dans un dialogue</w:t>
            </w:r>
            <w:r w:rsidR="003A748D">
              <w:t>.</w:t>
            </w:r>
          </w:p>
        </w:tc>
      </w:tr>
      <w:tr w:rsidR="000B58E9" w14:paraId="71E698DC" w14:textId="77777777" w:rsidTr="00221365">
        <w:trPr>
          <w:trHeight w:val="269"/>
        </w:trPr>
        <w:tc>
          <w:tcPr>
            <w:tcW w:w="2405" w:type="dxa"/>
          </w:tcPr>
          <w:p w14:paraId="50572368" w14:textId="6AEF918E" w:rsidR="000B58E9" w:rsidRDefault="000B58E9" w:rsidP="000B58E9">
            <w:pPr>
              <w:rPr>
                <w:color w:val="000000"/>
                <w:spacing w:val="-2"/>
              </w:rPr>
            </w:pPr>
            <w:r w:rsidRPr="000D4148">
              <w:rPr>
                <w:b/>
              </w:rPr>
              <w:t>PRÉSENTATION</w:t>
            </w:r>
          </w:p>
        </w:tc>
        <w:tc>
          <w:tcPr>
            <w:tcW w:w="8222" w:type="dxa"/>
          </w:tcPr>
          <w:p w14:paraId="0A26B24F" w14:textId="77777777" w:rsidR="000B58E9" w:rsidRPr="000D4148" w:rsidRDefault="000B58E9" w:rsidP="000B58E9">
            <w:pPr>
              <w:pStyle w:val="Paragraphedeliste"/>
              <w:ind w:left="0"/>
            </w:pPr>
            <w:r w:rsidRPr="000D4148">
              <w:t xml:space="preserve">Faire un débat mouvant consiste à soumettre une proposition à un groupe, puis à demander aux participants de prendre physiquement position pour ou contre elle, en allant d’un côté ou de l’autre de la salle (la « rive »), correspondant à l’affirmation ou à la négation. Après avoir laissé un temps de réflexion pour élaborer des arguments, on lance le débat avec la règle suivante : formuler des arguments pour expliquer sa position et changer de « rive » si les arguments de l’autre camp sont convaincants. </w:t>
            </w:r>
          </w:p>
          <w:p w14:paraId="09933B86" w14:textId="77777777" w:rsidR="000B58E9" w:rsidRPr="000D4148" w:rsidRDefault="000B58E9" w:rsidP="000B58E9">
            <w:pPr>
              <w:pStyle w:val="Paragraphedeliste"/>
              <w:ind w:left="0"/>
            </w:pPr>
          </w:p>
          <w:p w14:paraId="68C734C1" w14:textId="77777777" w:rsidR="000B58E9" w:rsidRDefault="000B58E9" w:rsidP="000B58E9">
            <w:pPr>
              <w:pStyle w:val="Paragraphedeliste"/>
              <w:ind w:left="0"/>
            </w:pPr>
            <w:r w:rsidRPr="000D4148">
              <w:t>Variantes au débat mouvant :</w:t>
            </w:r>
            <w:r>
              <w:t xml:space="preserve"> </w:t>
            </w:r>
          </w:p>
          <w:p w14:paraId="14ECCDB7" w14:textId="4CD80A25" w:rsidR="000B58E9" w:rsidRPr="000D4148" w:rsidRDefault="000B58E9" w:rsidP="000B58E9">
            <w:pPr>
              <w:pStyle w:val="Paragraphedeliste"/>
              <w:ind w:left="0"/>
            </w:pPr>
            <w:r>
              <w:t>D</w:t>
            </w:r>
            <w:r w:rsidRPr="000D4148">
              <w:t>onner la parole à celles et ceux qui changent de rive, pour en comprendre les raisons</w:t>
            </w:r>
            <w:r>
              <w:t>.</w:t>
            </w:r>
          </w:p>
          <w:p w14:paraId="215FC3C8" w14:textId="7F90943C" w:rsidR="000B58E9" w:rsidRPr="000D4148" w:rsidRDefault="000B58E9" w:rsidP="000B58E9">
            <w:pPr>
              <w:pStyle w:val="Paragraphedeliste"/>
              <w:ind w:left="0"/>
            </w:pPr>
            <w:r w:rsidRPr="000D4148">
              <w:t>«</w:t>
            </w:r>
            <w:r w:rsidR="003A748D">
              <w:t xml:space="preserve"> </w:t>
            </w:r>
            <w:r>
              <w:t>R</w:t>
            </w:r>
            <w:r w:rsidRPr="000D4148">
              <w:t>ivière du doute » : rajouter un espace au centre pour les élèves qui ne parviennent pas à prendre position sur une rive ou une autre. Chaque rive cherche alors à convaincre les élèves pris de doute.</w:t>
            </w:r>
          </w:p>
        </w:tc>
      </w:tr>
      <w:tr w:rsidR="00C37979" w14:paraId="567C2E25" w14:textId="77777777" w:rsidTr="00221365">
        <w:trPr>
          <w:trHeight w:val="269"/>
        </w:trPr>
        <w:tc>
          <w:tcPr>
            <w:tcW w:w="2405" w:type="dxa"/>
          </w:tcPr>
          <w:p w14:paraId="36831B85" w14:textId="5CABCBBD" w:rsidR="00C37979" w:rsidRDefault="00C37979" w:rsidP="00C37979">
            <w:pPr>
              <w:rPr>
                <w:b/>
              </w:rPr>
            </w:pPr>
            <w:r>
              <w:rPr>
                <w:b/>
              </w:rPr>
              <w:t>CRITÈRES D’ÉVALUATION</w:t>
            </w:r>
          </w:p>
        </w:tc>
        <w:tc>
          <w:tcPr>
            <w:tcW w:w="8222" w:type="dxa"/>
          </w:tcPr>
          <w:p w14:paraId="5EC390DC" w14:textId="77777777" w:rsidR="00C37979" w:rsidRDefault="00C37979" w:rsidP="00C37979">
            <w:r>
              <w:t xml:space="preserve">Le débat mouvant permet ainsi aux élèves </w:t>
            </w:r>
            <w:r w:rsidRPr="000D4148">
              <w:rPr>
                <w:bCs/>
              </w:rPr>
              <w:t>d’</w:t>
            </w:r>
            <w:r w:rsidRPr="005B6EB3">
              <w:rPr>
                <w:b/>
              </w:rPr>
              <w:t>élaborer et de justifier leur opinion en construisant des arguments.</w:t>
            </w:r>
            <w:r>
              <w:t xml:space="preserve"> </w:t>
            </w:r>
          </w:p>
          <w:p w14:paraId="0F993612" w14:textId="77777777" w:rsidR="00C37979" w:rsidRDefault="00C37979" w:rsidP="00C37979">
            <w:r>
              <w:t>Leur position physique indique leur position théorique et les implique dans la réflexion (« pourquoi suis-je ici ? ») autant que dans l’écoute des arguments, tandis que leur mouvement traduit concrètement leur activité intellectuelle (le changement éventuel de point de vue).</w:t>
            </w:r>
          </w:p>
          <w:p w14:paraId="03BC0478" w14:textId="77777777" w:rsidR="00C37979" w:rsidRDefault="00C37979" w:rsidP="00C37979">
            <w:pPr>
              <w:pStyle w:val="Paragraphedeliste"/>
              <w:numPr>
                <w:ilvl w:val="0"/>
                <w:numId w:val="15"/>
              </w:numPr>
              <w:pBdr>
                <w:top w:val="none" w:sz="4" w:space="0" w:color="000000"/>
                <w:left w:val="none" w:sz="4" w:space="0" w:color="000000"/>
                <w:bottom w:val="none" w:sz="4" w:space="0" w:color="000000"/>
                <w:right w:val="none" w:sz="4" w:space="0" w:color="000000"/>
                <w:between w:val="none" w:sz="4" w:space="0" w:color="000000"/>
              </w:pBdr>
            </w:pPr>
            <w:r>
              <w:t>Apprendre à prendre position (alors qu’il est impossible de connaître la position des élèves silencieux dans un débat « classique », le débat mouvant contraint chacun à donner son avis, au moins de façon non verbale).</w:t>
            </w:r>
          </w:p>
          <w:p w14:paraId="5F041E59" w14:textId="77777777" w:rsidR="00C37979" w:rsidRDefault="00C37979" w:rsidP="00C37979">
            <w:pPr>
              <w:pStyle w:val="Paragraphedeliste"/>
              <w:numPr>
                <w:ilvl w:val="0"/>
                <w:numId w:val="15"/>
              </w:numPr>
              <w:pBdr>
                <w:top w:val="none" w:sz="4" w:space="0" w:color="000000"/>
                <w:left w:val="none" w:sz="4" w:space="0" w:color="000000"/>
                <w:bottom w:val="none" w:sz="4" w:space="0" w:color="000000"/>
                <w:right w:val="none" w:sz="4" w:space="0" w:color="000000"/>
                <w:between w:val="none" w:sz="4" w:space="0" w:color="000000"/>
              </w:pBdr>
            </w:pPr>
            <w:r>
              <w:t>Apprendre à justifier son point de vue à l’aide d’arguments.</w:t>
            </w:r>
          </w:p>
          <w:p w14:paraId="3C0D235C" w14:textId="77777777" w:rsidR="00C37979" w:rsidRDefault="00C37979" w:rsidP="00C37979">
            <w:pPr>
              <w:pStyle w:val="Paragraphedeliste"/>
              <w:numPr>
                <w:ilvl w:val="0"/>
                <w:numId w:val="15"/>
              </w:numPr>
              <w:pBdr>
                <w:top w:val="none" w:sz="4" w:space="0" w:color="000000"/>
                <w:left w:val="none" w:sz="4" w:space="0" w:color="000000"/>
                <w:bottom w:val="none" w:sz="4" w:space="0" w:color="000000"/>
                <w:right w:val="none" w:sz="4" w:space="0" w:color="000000"/>
                <w:between w:val="none" w:sz="4" w:space="0" w:color="000000"/>
              </w:pBdr>
            </w:pPr>
            <w:r>
              <w:t>Apprendre à écouter les arguments opposés et à changer de position le cas échéant (le mouvement les autorise à réviser leur position après réflexion, c’est-à-dire à écouter les autres et à tenir compte de leur avis pour se positionner)</w:t>
            </w:r>
          </w:p>
          <w:p w14:paraId="5F1250E5" w14:textId="459944A5" w:rsidR="00C37979" w:rsidRDefault="00C37979" w:rsidP="00C37979">
            <w:pPr>
              <w:pStyle w:val="Paragraphedeliste"/>
              <w:numPr>
                <w:ilvl w:val="0"/>
                <w:numId w:val="15"/>
              </w:numPr>
              <w:pBdr>
                <w:top w:val="none" w:sz="4" w:space="0" w:color="000000"/>
                <w:left w:val="none" w:sz="4" w:space="0" w:color="000000"/>
                <w:bottom w:val="none" w:sz="4" w:space="0" w:color="000000"/>
                <w:right w:val="none" w:sz="4" w:space="0" w:color="000000"/>
                <w:between w:val="none" w:sz="4" w:space="0" w:color="000000"/>
              </w:pBdr>
            </w:pPr>
            <w:r>
              <w:t>Faire émerger les difficultés liées à l’appropriation de certains concepts, certains termes.</w:t>
            </w:r>
          </w:p>
          <w:p w14:paraId="5CB63E2D" w14:textId="123C4BB4" w:rsidR="00C37979" w:rsidRPr="000D4148" w:rsidRDefault="00C37979" w:rsidP="00C37979">
            <w:pPr>
              <w:rPr>
                <w:bCs/>
              </w:rPr>
            </w:pPr>
            <w:r w:rsidRPr="000D4148">
              <w:rPr>
                <w:bCs/>
              </w:rPr>
              <w:t>Il s’agit d’un très bon exercice développant l’esprit critique en incitant les élèves à partager leurs opinions, à se remettre en question et à accepter de changer de point de vue en fonction d’arguments jugés comme valides.</w:t>
            </w:r>
          </w:p>
        </w:tc>
      </w:tr>
      <w:tr w:rsidR="00C37979" w14:paraId="5E3E0DE0" w14:textId="77777777" w:rsidTr="00221365">
        <w:trPr>
          <w:trHeight w:val="269"/>
        </w:trPr>
        <w:tc>
          <w:tcPr>
            <w:tcW w:w="2405" w:type="dxa"/>
          </w:tcPr>
          <w:p w14:paraId="75032D8F" w14:textId="2E3101D2" w:rsidR="00C37979" w:rsidRDefault="00C37979" w:rsidP="00C37979">
            <w:pPr>
              <w:rPr>
                <w:b/>
              </w:rPr>
            </w:pPr>
            <w:r>
              <w:rPr>
                <w:b/>
              </w:rPr>
              <w:t>PRÉREQUIS</w:t>
            </w:r>
          </w:p>
        </w:tc>
        <w:tc>
          <w:tcPr>
            <w:tcW w:w="8222" w:type="dxa"/>
          </w:tcPr>
          <w:p w14:paraId="15F7CB47" w14:textId="6D3ACEA1" w:rsidR="00C37979" w:rsidRDefault="00C37979" w:rsidP="00C37979">
            <w:r>
              <w:t xml:space="preserve">La notion d’argument </w:t>
            </w:r>
          </w:p>
        </w:tc>
      </w:tr>
      <w:tr w:rsidR="00C37979" w14:paraId="08BC06B5" w14:textId="77777777" w:rsidTr="00221365">
        <w:trPr>
          <w:trHeight w:val="269"/>
        </w:trPr>
        <w:tc>
          <w:tcPr>
            <w:tcW w:w="2405" w:type="dxa"/>
          </w:tcPr>
          <w:p w14:paraId="0DA7353A" w14:textId="77777777" w:rsidR="00C37979" w:rsidRDefault="00C37979" w:rsidP="00C37979">
            <w:pPr>
              <w:rPr>
                <w:b/>
              </w:rPr>
            </w:pPr>
            <w:r>
              <w:rPr>
                <w:b/>
              </w:rPr>
              <w:t>MODALITES</w:t>
            </w:r>
          </w:p>
        </w:tc>
        <w:tc>
          <w:tcPr>
            <w:tcW w:w="8222" w:type="dxa"/>
          </w:tcPr>
          <w:p w14:paraId="7276E2A2" w14:textId="36F795C3" w:rsidR="00C37979" w:rsidRDefault="00C37979" w:rsidP="00C37979">
            <w:r>
              <w:t>Il est nécessaire d’appuyer ce débat mouvant sur le contexte organisationnel utilisé lors qu’une séquence. Ce contexte riche permettra de nourrir le débat.</w:t>
            </w:r>
          </w:p>
          <w:p w14:paraId="62B1A64B" w14:textId="55E161F4" w:rsidR="00C37979" w:rsidRDefault="00C37979" w:rsidP="00C37979">
            <w:r>
              <w:t>Durée : 30 min maximum (10 mn présentation + 20 mn débat mouvant)</w:t>
            </w:r>
          </w:p>
          <w:p w14:paraId="54457C3D" w14:textId="77777777" w:rsidR="00C37979" w:rsidRDefault="00C37979" w:rsidP="00C37979">
            <w:r>
              <w:t>L’activité peut être menée en classe entière ou en groupe (préférable pour que chaque élève puisse prendre la parole).</w:t>
            </w:r>
          </w:p>
        </w:tc>
      </w:tr>
      <w:tr w:rsidR="00C37979" w14:paraId="168BA4AE" w14:textId="77777777" w:rsidTr="00221365">
        <w:trPr>
          <w:trHeight w:val="269"/>
        </w:trPr>
        <w:tc>
          <w:tcPr>
            <w:tcW w:w="2405" w:type="dxa"/>
          </w:tcPr>
          <w:p w14:paraId="3059F95D" w14:textId="2850A87A" w:rsidR="00C37979" w:rsidRDefault="00C37979" w:rsidP="00C37979">
            <w:pPr>
              <w:rPr>
                <w:b/>
              </w:rPr>
            </w:pPr>
            <w:r>
              <w:rPr>
                <w:b/>
              </w:rPr>
              <w:t>MATÉRIEL</w:t>
            </w:r>
          </w:p>
        </w:tc>
        <w:tc>
          <w:tcPr>
            <w:tcW w:w="8222" w:type="dxa"/>
          </w:tcPr>
          <w:p w14:paraId="06C033B0" w14:textId="7725028F" w:rsidR="00C37979" w:rsidRDefault="00C37979" w:rsidP="00C37979">
            <w:r>
              <w:t>Une salle de classe avec un espace libre (en fond de classe ou en déplaçant quelques tables) permettant à tous les élèves de rester debout et de se déplacer pendant la durée du débat mouvant.</w:t>
            </w:r>
          </w:p>
        </w:tc>
      </w:tr>
      <w:tr w:rsidR="00C37979" w14:paraId="5EC58F51" w14:textId="77777777" w:rsidTr="00221365">
        <w:trPr>
          <w:trHeight w:val="269"/>
        </w:trPr>
        <w:tc>
          <w:tcPr>
            <w:tcW w:w="2405" w:type="dxa"/>
          </w:tcPr>
          <w:p w14:paraId="06397477" w14:textId="77777777" w:rsidR="00C37979" w:rsidRDefault="00C37979" w:rsidP="00C37979">
            <w:r>
              <w:rPr>
                <w:b/>
              </w:rPr>
              <w:t>RESSOURCES</w:t>
            </w:r>
          </w:p>
        </w:tc>
        <w:tc>
          <w:tcPr>
            <w:tcW w:w="8222" w:type="dxa"/>
          </w:tcPr>
          <w:p w14:paraId="6535B71F" w14:textId="662AA776" w:rsidR="00C37979" w:rsidRPr="000D4148" w:rsidRDefault="00C37979" w:rsidP="00C37979">
            <w:pPr>
              <w:pStyle w:val="Paragraphedeliste"/>
              <w:ind w:left="0"/>
            </w:pPr>
            <w:r w:rsidRPr="000D4148">
              <w:t>Pour en savoir plus sur le débat mouvant</w:t>
            </w:r>
            <w:r>
              <w:t> :</w:t>
            </w:r>
          </w:p>
          <w:p w14:paraId="58BEFB73" w14:textId="77777777" w:rsidR="00C37979" w:rsidRPr="000D4148" w:rsidRDefault="002D7216" w:rsidP="00C37979">
            <w:pPr>
              <w:pStyle w:val="Paragraphedeliste"/>
              <w:ind w:left="0"/>
            </w:pPr>
            <w:hyperlink r:id="rId44" w:history="1">
              <w:r w:rsidR="00C37979" w:rsidRPr="000D4148">
                <w:rPr>
                  <w:rStyle w:val="Lienhypertexte"/>
                  <w:sz w:val="22"/>
                  <w:szCs w:val="22"/>
                </w:rPr>
                <w:t>http://www.scoplepave.org/pour-discuter</w:t>
              </w:r>
            </w:hyperlink>
          </w:p>
          <w:p w14:paraId="31C146CA" w14:textId="77777777" w:rsidR="00C37979" w:rsidRPr="000D4148" w:rsidRDefault="002D7216" w:rsidP="00C37979">
            <w:pPr>
              <w:pStyle w:val="Paragraphedeliste"/>
              <w:ind w:left="0"/>
            </w:pPr>
            <w:hyperlink r:id="rId45" w:history="1">
              <w:r w:rsidR="00C37979" w:rsidRPr="000D4148">
                <w:rPr>
                  <w:rStyle w:val="Lienhypertexte"/>
                  <w:sz w:val="22"/>
                  <w:szCs w:val="22"/>
                </w:rPr>
                <w:t>https://www.reseau-canope.fr/fileadmin/user_upload/Projets/Valeurs_de_la_republique/EC_Le_debat_mouvant.pdf</w:t>
              </w:r>
            </w:hyperlink>
          </w:p>
        </w:tc>
      </w:tr>
    </w:tbl>
    <w:p w14:paraId="7D3E1EDB" w14:textId="0AAF7CC2" w:rsidR="000D4148" w:rsidRDefault="000D4148">
      <w:pPr>
        <w:jc w:val="left"/>
      </w:pPr>
      <w:r>
        <w:br w:type="page"/>
      </w:r>
    </w:p>
    <w:p w14:paraId="4CEAC63D" w14:textId="415FCC0A" w:rsidR="005A0600" w:rsidRPr="000D4148" w:rsidRDefault="005A0600" w:rsidP="005A0600">
      <w:pPr>
        <w:pStyle w:val="Titre5"/>
        <w:numPr>
          <w:ilvl w:val="0"/>
          <w:numId w:val="0"/>
        </w:numPr>
        <w:ind w:left="1021" w:hanging="681"/>
      </w:pPr>
      <w:r>
        <w:lastRenderedPageBreak/>
        <w:sym w:font="Wingdings" w:char="F0FB"/>
      </w:r>
      <w:r>
        <w:t xml:space="preserve"> PROPOSITION D’ACTIVITÉ</w:t>
      </w:r>
    </w:p>
    <w:p w14:paraId="0951CDC3" w14:textId="224F568F" w:rsidR="005A0600" w:rsidRDefault="005A0600">
      <w:pPr>
        <w:jc w:val="left"/>
      </w:pPr>
    </w:p>
    <w:tbl>
      <w:tblPr>
        <w:tblStyle w:val="Grilledutableau"/>
        <w:tblW w:w="10627" w:type="dxa"/>
        <w:tblLayout w:type="fixed"/>
        <w:tblLook w:val="04A0" w:firstRow="1" w:lastRow="0" w:firstColumn="1" w:lastColumn="0" w:noHBand="0" w:noVBand="1"/>
      </w:tblPr>
      <w:tblGrid>
        <w:gridCol w:w="2405"/>
        <w:gridCol w:w="8222"/>
      </w:tblGrid>
      <w:tr w:rsidR="005A0600" w14:paraId="676FC21E" w14:textId="77777777" w:rsidTr="00E946BC">
        <w:tc>
          <w:tcPr>
            <w:tcW w:w="2405" w:type="dxa"/>
          </w:tcPr>
          <w:p w14:paraId="1FADC303" w14:textId="0829A3C4" w:rsidR="005A0600" w:rsidRDefault="005A0600" w:rsidP="00951A53">
            <w:pPr>
              <w:rPr>
                <w:b/>
              </w:rPr>
            </w:pPr>
            <w:r>
              <w:rPr>
                <w:b/>
              </w:rPr>
              <w:t>PROGRAMME</w:t>
            </w:r>
            <w:r w:rsidR="00173298">
              <w:rPr>
                <w:b/>
              </w:rPr>
              <w:t>S</w:t>
            </w:r>
          </w:p>
        </w:tc>
        <w:tc>
          <w:tcPr>
            <w:tcW w:w="8222" w:type="dxa"/>
          </w:tcPr>
          <w:p w14:paraId="1A4A08E9" w14:textId="77777777" w:rsidR="00C37979" w:rsidRDefault="005A0600" w:rsidP="00C37979">
            <w:pPr>
              <w:rPr>
                <w:u w:val="single"/>
              </w:rPr>
            </w:pPr>
            <w:r w:rsidRPr="00310952">
              <w:rPr>
                <w:u w:val="single"/>
              </w:rPr>
              <w:t>Terminale STMG</w:t>
            </w:r>
          </w:p>
          <w:p w14:paraId="0A793841" w14:textId="6FA14E69" w:rsidR="005A0600" w:rsidRDefault="005A0600" w:rsidP="00C37979">
            <w:r>
              <w:t>Management, sciences de gestion et numérique</w:t>
            </w:r>
          </w:p>
        </w:tc>
      </w:tr>
      <w:tr w:rsidR="006C122C" w14:paraId="153A9A95" w14:textId="77777777" w:rsidTr="00E946BC">
        <w:tc>
          <w:tcPr>
            <w:tcW w:w="2405" w:type="dxa"/>
          </w:tcPr>
          <w:p w14:paraId="6CC274A6" w14:textId="70FB24CF" w:rsidR="006C122C" w:rsidRDefault="006C122C" w:rsidP="00951A53">
            <w:pPr>
              <w:rPr>
                <w:b/>
              </w:rPr>
            </w:pPr>
            <w:r>
              <w:rPr>
                <w:b/>
              </w:rPr>
              <w:t>THÈME</w:t>
            </w:r>
          </w:p>
        </w:tc>
        <w:tc>
          <w:tcPr>
            <w:tcW w:w="8222" w:type="dxa"/>
          </w:tcPr>
          <w:p w14:paraId="7B01F5AB" w14:textId="52CB84B2" w:rsidR="006C122C" w:rsidRPr="00310952" w:rsidRDefault="006C122C" w:rsidP="00951A53">
            <w:pPr>
              <w:rPr>
                <w:u w:val="single"/>
              </w:rPr>
            </w:pPr>
            <w:r w:rsidRPr="0098765A">
              <w:t xml:space="preserve">Thème </w:t>
            </w:r>
            <w:r>
              <w:t>1</w:t>
            </w:r>
            <w:r w:rsidRPr="00CA4C0E">
              <w:t xml:space="preserve"> : Les organisations et l</w:t>
            </w:r>
            <w:r>
              <w:t>es activités de</w:t>
            </w:r>
            <w:r w:rsidRPr="00CA4C0E">
              <w:t xml:space="preserve"> </w:t>
            </w:r>
            <w:r>
              <w:t>production de biens et de services</w:t>
            </w:r>
          </w:p>
        </w:tc>
      </w:tr>
      <w:tr w:rsidR="006C122C" w14:paraId="13E00529" w14:textId="77777777" w:rsidTr="00E946BC">
        <w:tc>
          <w:tcPr>
            <w:tcW w:w="2405" w:type="dxa"/>
          </w:tcPr>
          <w:p w14:paraId="04732428" w14:textId="16549211" w:rsidR="006C122C" w:rsidRDefault="006C122C" w:rsidP="006C122C">
            <w:pPr>
              <w:rPr>
                <w:b/>
              </w:rPr>
            </w:pPr>
            <w:r>
              <w:rPr>
                <w:b/>
              </w:rPr>
              <w:t xml:space="preserve">QUESTION </w:t>
            </w:r>
          </w:p>
        </w:tc>
        <w:tc>
          <w:tcPr>
            <w:tcW w:w="8222" w:type="dxa"/>
          </w:tcPr>
          <w:p w14:paraId="503ECA34" w14:textId="457466B9" w:rsidR="006C122C" w:rsidRPr="0098765A" w:rsidRDefault="006C122C" w:rsidP="006C122C">
            <w:r>
              <w:t>1.2. Quelles ressources pour produire ?</w:t>
            </w:r>
          </w:p>
        </w:tc>
      </w:tr>
      <w:tr w:rsidR="001A0AF1" w14:paraId="18B20E2F" w14:textId="77777777" w:rsidTr="00E946BC">
        <w:tc>
          <w:tcPr>
            <w:tcW w:w="2405" w:type="dxa"/>
            <w:vAlign w:val="center"/>
          </w:tcPr>
          <w:p w14:paraId="6B42431C" w14:textId="77777777" w:rsidR="001A0AF1" w:rsidRDefault="001A0AF1" w:rsidP="001A0AF1">
            <w:pPr>
              <w:rPr>
                <w:b/>
                <w:bCs/>
              </w:rPr>
            </w:pPr>
            <w:r w:rsidRPr="00B4265F">
              <w:rPr>
                <w:b/>
                <w:bCs/>
                <w:shd w:val="clear" w:color="auto" w:fill="FFFFFF"/>
              </w:rPr>
              <w:t>EXEMPLE DE CONTEXTE ORGANISATIONNEL À MOBILISER</w:t>
            </w:r>
          </w:p>
        </w:tc>
        <w:tc>
          <w:tcPr>
            <w:tcW w:w="8222" w:type="dxa"/>
            <w:vAlign w:val="center"/>
          </w:tcPr>
          <w:p w14:paraId="68156AE0" w14:textId="7279D095" w:rsidR="001A0AF1" w:rsidRDefault="001A0AF1" w:rsidP="001A0AF1">
            <w:r>
              <w:t xml:space="preserve">Sujet zéro Titi Floris : pour accéder à la ressource, cliquer </w:t>
            </w:r>
            <w:hyperlink r:id="rId46" w:history="1">
              <w:r w:rsidRPr="001F75C8">
                <w:rPr>
                  <w:rStyle w:val="Lienhypertexte"/>
                  <w:sz w:val="22"/>
                  <w:szCs w:val="22"/>
                </w:rPr>
                <w:t>ici</w:t>
              </w:r>
            </w:hyperlink>
            <w:r>
              <w:t>)</w:t>
            </w:r>
          </w:p>
        </w:tc>
      </w:tr>
      <w:tr w:rsidR="006C122C" w14:paraId="419A304F" w14:textId="77777777" w:rsidTr="00E946BC">
        <w:tc>
          <w:tcPr>
            <w:tcW w:w="2405" w:type="dxa"/>
          </w:tcPr>
          <w:p w14:paraId="134BB28A" w14:textId="533C257C" w:rsidR="006C122C" w:rsidRDefault="006C122C" w:rsidP="006C122C">
            <w:pPr>
              <w:rPr>
                <w:b/>
              </w:rPr>
            </w:pPr>
            <w:r>
              <w:rPr>
                <w:b/>
                <w:bCs/>
              </w:rPr>
              <w:t>A</w:t>
            </w:r>
            <w:r w:rsidRPr="00313620">
              <w:rPr>
                <w:b/>
                <w:bCs/>
              </w:rPr>
              <w:t>FFIRMATION CLIVANTE</w:t>
            </w:r>
          </w:p>
        </w:tc>
        <w:tc>
          <w:tcPr>
            <w:tcW w:w="8222" w:type="dxa"/>
            <w:vAlign w:val="center"/>
          </w:tcPr>
          <w:p w14:paraId="5A0D0C35" w14:textId="1BB3B2D9" w:rsidR="006C122C" w:rsidRDefault="001A0AF1" w:rsidP="006C122C">
            <w:r>
              <w:t>L’organisation Tito Floris doit</w:t>
            </w:r>
            <w:r w:rsidR="00A65D33">
              <w:t xml:space="preserve"> </w:t>
            </w:r>
            <w:r w:rsidR="006C122C">
              <w:t>privilégier le recrutement interne</w:t>
            </w:r>
            <w:r>
              <w:t xml:space="preserve"> dans le cadre de son nouveau projet</w:t>
            </w:r>
            <w:r w:rsidR="00A65D33">
              <w:t>.</w:t>
            </w:r>
          </w:p>
        </w:tc>
      </w:tr>
    </w:tbl>
    <w:p w14:paraId="58B85F93" w14:textId="46CBE994" w:rsidR="005A0600" w:rsidRDefault="005A0600">
      <w:pPr>
        <w:jc w:val="left"/>
      </w:pPr>
    </w:p>
    <w:tbl>
      <w:tblPr>
        <w:tblStyle w:val="Grilledutableau"/>
        <w:tblW w:w="10627" w:type="dxa"/>
        <w:tblLayout w:type="fixed"/>
        <w:tblLook w:val="04A0" w:firstRow="1" w:lastRow="0" w:firstColumn="1" w:lastColumn="0" w:noHBand="0" w:noVBand="1"/>
      </w:tblPr>
      <w:tblGrid>
        <w:gridCol w:w="2263"/>
        <w:gridCol w:w="8364"/>
      </w:tblGrid>
      <w:tr w:rsidR="000B6973" w14:paraId="50A61790" w14:textId="77777777" w:rsidTr="00C37979">
        <w:trPr>
          <w:trHeight w:val="269"/>
        </w:trPr>
        <w:tc>
          <w:tcPr>
            <w:tcW w:w="10627" w:type="dxa"/>
            <w:gridSpan w:val="2"/>
            <w:shd w:val="clear" w:color="auto" w:fill="D9D9D9" w:themeFill="background1" w:themeFillShade="D9"/>
          </w:tcPr>
          <w:p w14:paraId="74B14B63" w14:textId="0D673D13" w:rsidR="000B6973" w:rsidRDefault="000B6973" w:rsidP="00951A53">
            <w:pPr>
              <w:shd w:val="clear" w:color="auto" w:fill="D9D9D9" w:themeFill="background1" w:themeFillShade="D9"/>
              <w:jc w:val="center"/>
            </w:pPr>
            <w:r>
              <w:br w:type="page"/>
            </w:r>
            <w:r>
              <w:rPr>
                <w:b/>
              </w:rPr>
              <w:t>DÉROULEMENT</w:t>
            </w:r>
          </w:p>
        </w:tc>
      </w:tr>
      <w:tr w:rsidR="000B6973" w14:paraId="30C10702" w14:textId="77777777" w:rsidTr="00C37979">
        <w:trPr>
          <w:trHeight w:val="269"/>
        </w:trPr>
        <w:tc>
          <w:tcPr>
            <w:tcW w:w="10627" w:type="dxa"/>
            <w:gridSpan w:val="2"/>
          </w:tcPr>
          <w:p w14:paraId="0EE2E03C" w14:textId="77777777" w:rsidR="000B6973" w:rsidRDefault="000B6973" w:rsidP="00951A53">
            <w:pPr>
              <w:jc w:val="center"/>
            </w:pPr>
            <w:r>
              <w:rPr>
                <w:b/>
              </w:rPr>
              <w:t>AVANT LA CLASSE</w:t>
            </w:r>
          </w:p>
        </w:tc>
      </w:tr>
      <w:tr w:rsidR="000B6973" w14:paraId="604C5630" w14:textId="77777777" w:rsidTr="00C37979">
        <w:trPr>
          <w:trHeight w:val="269"/>
        </w:trPr>
        <w:tc>
          <w:tcPr>
            <w:tcW w:w="2263" w:type="dxa"/>
          </w:tcPr>
          <w:p w14:paraId="7836ADD1" w14:textId="5E91055F" w:rsidR="000B6973" w:rsidRDefault="005A0600" w:rsidP="005A0600">
            <w:pPr>
              <w:jc w:val="left"/>
            </w:pPr>
            <w:r>
              <w:t>Trouver des affirmations clivantes</w:t>
            </w:r>
          </w:p>
        </w:tc>
        <w:tc>
          <w:tcPr>
            <w:tcW w:w="8364" w:type="dxa"/>
          </w:tcPr>
          <w:p w14:paraId="64B71FD0" w14:textId="6CA6BC38" w:rsidR="00173298" w:rsidRPr="00C804FD" w:rsidRDefault="000B6973" w:rsidP="005A0600">
            <w:pPr>
              <w:pStyle w:val="Paragraphedeliste"/>
              <w:ind w:left="0"/>
            </w:pPr>
            <w:r w:rsidRPr="00C804FD">
              <w:t xml:space="preserve">Trouver des affirmations ASSEZ clivantes, sous forme de phrase résumant une position sur un sujet dont on suppose qu’il divisera le groupe en « Pour » et « Contre » par exemple. </w:t>
            </w:r>
          </w:p>
        </w:tc>
      </w:tr>
      <w:tr w:rsidR="000B6973" w14:paraId="0DA28CA1" w14:textId="77777777" w:rsidTr="00C37979">
        <w:trPr>
          <w:trHeight w:val="269"/>
        </w:trPr>
        <w:tc>
          <w:tcPr>
            <w:tcW w:w="10627" w:type="dxa"/>
            <w:gridSpan w:val="2"/>
          </w:tcPr>
          <w:p w14:paraId="6B93514B" w14:textId="3F99D625" w:rsidR="000B6973" w:rsidRDefault="000B6973" w:rsidP="00951A53">
            <w:pPr>
              <w:jc w:val="center"/>
            </w:pPr>
            <w:r>
              <w:rPr>
                <w:b/>
              </w:rPr>
              <w:t>ÉTAPES EN CLASSE</w:t>
            </w:r>
          </w:p>
        </w:tc>
      </w:tr>
      <w:tr w:rsidR="000B6973" w14:paraId="18178E9A" w14:textId="77777777" w:rsidTr="00C37979">
        <w:trPr>
          <w:trHeight w:val="269"/>
        </w:trPr>
        <w:tc>
          <w:tcPr>
            <w:tcW w:w="2263" w:type="dxa"/>
          </w:tcPr>
          <w:p w14:paraId="2FF9C2FF" w14:textId="775EB615" w:rsidR="000B6973" w:rsidRDefault="005A0600" w:rsidP="00951A53">
            <w:r>
              <w:t>Présenter l’activité</w:t>
            </w:r>
          </w:p>
        </w:tc>
        <w:tc>
          <w:tcPr>
            <w:tcW w:w="8364" w:type="dxa"/>
          </w:tcPr>
          <w:p w14:paraId="1BBA878E" w14:textId="77777777" w:rsidR="000B6973" w:rsidRDefault="000B6973" w:rsidP="008D3E2D">
            <w:pPr>
              <w:pStyle w:val="Paragraphedeliste"/>
              <w:numPr>
                <w:ilvl w:val="0"/>
                <w:numId w:val="15"/>
              </w:numPr>
            </w:pPr>
            <w:r>
              <w:t>Présenter le principe du débat mouvant aux élèves en insistant sur le fait qu’il a pour but de leur faire construire et échanger des arguments.</w:t>
            </w:r>
          </w:p>
          <w:p w14:paraId="5DEF2109" w14:textId="77777777" w:rsidR="000B6973" w:rsidRDefault="000B6973" w:rsidP="008D3E2D">
            <w:pPr>
              <w:pStyle w:val="Paragraphedeliste"/>
              <w:numPr>
                <w:ilvl w:val="0"/>
                <w:numId w:val="15"/>
              </w:numPr>
            </w:pPr>
            <w:r>
              <w:t>Préciser que celui qui participe doit ratifier l’idée qu’il peut avoir tort, que ses opinions peuvent être erronées, voire fausses, et qu’un argument opposé puisse le convaincre.</w:t>
            </w:r>
          </w:p>
          <w:p w14:paraId="39D336ED" w14:textId="77777777" w:rsidR="000B6973" w:rsidRDefault="000B6973" w:rsidP="008D3E2D">
            <w:pPr>
              <w:pStyle w:val="Paragraphedeliste"/>
              <w:numPr>
                <w:ilvl w:val="0"/>
                <w:numId w:val="15"/>
              </w:numPr>
            </w:pPr>
            <w:r>
              <w:t>Expliquer ensuite que l’on va afficher ou écrire une phrase par rapport à laquelle les élèves devront prendre position physiquement, pour ou contre, de part et d’autre d’une ligne imaginaire divisant l’espace en deux parties ou rives opposées.</w:t>
            </w:r>
          </w:p>
          <w:p w14:paraId="76EF0812" w14:textId="77777777" w:rsidR="000B6973" w:rsidRPr="00E73C06" w:rsidRDefault="000B6973" w:rsidP="008D3E2D">
            <w:pPr>
              <w:pStyle w:val="Paragraphedeliste"/>
              <w:numPr>
                <w:ilvl w:val="0"/>
                <w:numId w:val="15"/>
              </w:numPr>
              <w:rPr>
                <w:b/>
              </w:rPr>
            </w:pPr>
            <w:r>
              <w:t>Mentionner que chaque élève pourra prendre la parole en levant la main pour exposer un argument, en commençant toujours sa phrase par « </w:t>
            </w:r>
            <w:r w:rsidRPr="00E73C06">
              <w:rPr>
                <w:b/>
              </w:rPr>
              <w:t xml:space="preserve">je suis/je ne suis pas d’accord avec cette phrase, car… ». </w:t>
            </w:r>
          </w:p>
          <w:p w14:paraId="4B15A2E8" w14:textId="77777777" w:rsidR="000B6973" w:rsidRDefault="000B6973" w:rsidP="008D3E2D">
            <w:pPr>
              <w:pStyle w:val="Paragraphedeliste"/>
              <w:numPr>
                <w:ilvl w:val="0"/>
                <w:numId w:val="15"/>
              </w:numPr>
            </w:pPr>
            <w:r>
              <w:t xml:space="preserve">Après formulation de l’argument, tout élève aura le droit de changer de rive. Changer de côté n’implique pas de changer d’avis, </w:t>
            </w:r>
            <w:r w:rsidRPr="00A600E3">
              <w:rPr>
                <w:b/>
              </w:rPr>
              <w:t>mais marque une adhésion à un argument fort</w:t>
            </w:r>
            <w:r>
              <w:rPr>
                <w:b/>
              </w:rPr>
              <w:t xml:space="preserve"> (en fond et en forme)</w:t>
            </w:r>
            <w:r w:rsidRPr="00A600E3">
              <w:rPr>
                <w:b/>
              </w:rPr>
              <w:t>.</w:t>
            </w:r>
            <w:r>
              <w:t xml:space="preserve"> </w:t>
            </w:r>
          </w:p>
        </w:tc>
      </w:tr>
      <w:tr w:rsidR="000B6973" w:rsidRPr="009F6678" w14:paraId="1C741853" w14:textId="77777777" w:rsidTr="00C37979">
        <w:trPr>
          <w:trHeight w:val="269"/>
        </w:trPr>
        <w:tc>
          <w:tcPr>
            <w:tcW w:w="2263" w:type="dxa"/>
          </w:tcPr>
          <w:p w14:paraId="5AC66822" w14:textId="5BB6F968" w:rsidR="000B6973" w:rsidRDefault="005A0600" w:rsidP="00951A53">
            <w:r>
              <w:t>Organiser l’activité</w:t>
            </w:r>
          </w:p>
        </w:tc>
        <w:tc>
          <w:tcPr>
            <w:tcW w:w="8364" w:type="dxa"/>
          </w:tcPr>
          <w:p w14:paraId="0895D76B" w14:textId="53392837" w:rsidR="000B6973" w:rsidRDefault="000B6973" w:rsidP="008D3E2D">
            <w:pPr>
              <w:pStyle w:val="Paragraphedeliste"/>
              <w:numPr>
                <w:ilvl w:val="0"/>
                <w:numId w:val="15"/>
              </w:numPr>
            </w:pPr>
            <w:r w:rsidRPr="00714A9B">
              <w:t>Rassembler les</w:t>
            </w:r>
            <w:r>
              <w:t xml:space="preserve"> élèves en un groupe au milieu de la classe.</w:t>
            </w:r>
          </w:p>
          <w:p w14:paraId="7775C908" w14:textId="77777777" w:rsidR="000B6973" w:rsidRDefault="000B6973" w:rsidP="008D3E2D">
            <w:pPr>
              <w:pStyle w:val="Paragraphedeliste"/>
              <w:numPr>
                <w:ilvl w:val="0"/>
                <w:numId w:val="15"/>
              </w:numPr>
            </w:pPr>
            <w:r>
              <w:t xml:space="preserve">Inscrire l’affirmation clivante au tableau et enjoindre les élèves </w:t>
            </w:r>
            <w:r w:rsidRPr="00714A9B">
              <w:t xml:space="preserve">à choisir </w:t>
            </w:r>
            <w:r>
              <w:t>leur rive</w:t>
            </w:r>
            <w:r w:rsidRPr="00714A9B">
              <w:t xml:space="preserve"> par rapport à une ligne </w:t>
            </w:r>
            <w:r>
              <w:t xml:space="preserve">imaginaire </w:t>
            </w:r>
            <w:r w:rsidRPr="00714A9B">
              <w:t xml:space="preserve">au sol divisant l’espace en 2 parties devant l’animateur. </w:t>
            </w:r>
          </w:p>
          <w:p w14:paraId="7CAE3BB4" w14:textId="77777777" w:rsidR="000B6973" w:rsidRDefault="000B6973" w:rsidP="008D3E2D">
            <w:pPr>
              <w:pStyle w:val="Paragraphedeliste"/>
              <w:numPr>
                <w:ilvl w:val="0"/>
                <w:numId w:val="15"/>
              </w:numPr>
            </w:pPr>
            <w:r w:rsidRPr="00714A9B">
              <w:t>Lai</w:t>
            </w:r>
            <w:r>
              <w:t>sser 1 mn pour choisir sa rive.</w:t>
            </w:r>
          </w:p>
          <w:p w14:paraId="433555B6" w14:textId="3F545E2E" w:rsidR="000B6973" w:rsidRDefault="000B6973" w:rsidP="008D3E2D">
            <w:pPr>
              <w:pStyle w:val="Paragraphedeliste"/>
              <w:numPr>
                <w:ilvl w:val="0"/>
                <w:numId w:val="15"/>
              </w:numPr>
            </w:pPr>
            <w:r>
              <w:t>Laisser 10 mn à chaque rive pour préparer ses arguments. Cette phase est nécessaire parce qu’elle permet à chacun de prendre la parole, d’exprimer son avis et d’en discuter avec les autres.</w:t>
            </w:r>
          </w:p>
          <w:p w14:paraId="7026018E" w14:textId="22ADF317" w:rsidR="000B6973" w:rsidRDefault="000B6973" w:rsidP="00951A53">
            <w:pPr>
              <w:pStyle w:val="Paragraphedeliste"/>
              <w:ind w:left="360"/>
            </w:pPr>
            <w:r>
              <w:t>L’enseignant peut fournir une documentation, courte, pour aider les élèves à trouver et formuler leurs arguments.</w:t>
            </w:r>
          </w:p>
          <w:p w14:paraId="7D1687A3" w14:textId="77777777" w:rsidR="000B6973" w:rsidRDefault="000B6973" w:rsidP="008D3E2D">
            <w:pPr>
              <w:pStyle w:val="Paragraphedeliste"/>
              <w:numPr>
                <w:ilvl w:val="0"/>
                <w:numId w:val="15"/>
              </w:numPr>
            </w:pPr>
            <w:r>
              <w:t>Lancer le débat en invitant un membre de l’une ou l’autre rive à prendre la parole.</w:t>
            </w:r>
          </w:p>
          <w:p w14:paraId="645E7D83" w14:textId="06536DCF" w:rsidR="000B6973" w:rsidRDefault="000B6973" w:rsidP="008D3E2D">
            <w:pPr>
              <w:pStyle w:val="Paragraphedeliste"/>
              <w:numPr>
                <w:ilvl w:val="0"/>
                <w:numId w:val="15"/>
              </w:numPr>
            </w:pPr>
            <w:r>
              <w:t>Se positionner sur la ligne de séparation et gère la prise de parole, en faisant passer l’argumentation d’une rive à l’autre, tout en rappelant aux élèves de toujours commencer par la phrase « je suis/je ne suis pas d’accord avec cette phrase, car… ». Bien veiller à ce que tous les élèves prennent la parole et à limiter la prise de parole à une intervention.</w:t>
            </w:r>
          </w:p>
          <w:p w14:paraId="1801E9D4" w14:textId="77777777" w:rsidR="000B6973" w:rsidRPr="008C3659" w:rsidRDefault="000B6973" w:rsidP="008D3E2D">
            <w:pPr>
              <w:pStyle w:val="Paragraphedeliste"/>
              <w:numPr>
                <w:ilvl w:val="0"/>
                <w:numId w:val="15"/>
              </w:numPr>
            </w:pPr>
            <w:r>
              <w:t>Arrêter le débat si l’on sent que les élèves sont à court d’arguments, que les arguments se répètent ou si tous les élèves sont sur la même rive.</w:t>
            </w:r>
          </w:p>
        </w:tc>
      </w:tr>
      <w:tr w:rsidR="000B6973" w:rsidRPr="009F6678" w14:paraId="0864081C" w14:textId="77777777" w:rsidTr="00C37979">
        <w:trPr>
          <w:trHeight w:val="269"/>
        </w:trPr>
        <w:tc>
          <w:tcPr>
            <w:tcW w:w="2263" w:type="dxa"/>
          </w:tcPr>
          <w:p w14:paraId="2CD5E55F" w14:textId="56794A2B" w:rsidR="000B6973" w:rsidRDefault="00DC00FE" w:rsidP="00951A53">
            <w:r>
              <w:t>Retour bilan</w:t>
            </w:r>
          </w:p>
        </w:tc>
        <w:tc>
          <w:tcPr>
            <w:tcW w:w="8364" w:type="dxa"/>
          </w:tcPr>
          <w:p w14:paraId="24CD305A" w14:textId="77777777" w:rsidR="000B6973" w:rsidRDefault="000B6973" w:rsidP="008D3E2D">
            <w:pPr>
              <w:pStyle w:val="Paragraphedeliste"/>
              <w:numPr>
                <w:ilvl w:val="0"/>
                <w:numId w:val="15"/>
              </w:numPr>
            </w:pPr>
            <w:r>
              <w:t>Il est aussi possible pour l’</w:t>
            </w:r>
            <w:proofErr w:type="spellStart"/>
            <w:r>
              <w:t>enseignant.e</w:t>
            </w:r>
            <w:proofErr w:type="spellEnd"/>
            <w:r>
              <w:t xml:space="preserve"> de noter les arguments avancés par les élèves pour ensuite y revenir lors d’une prochaine séance.</w:t>
            </w:r>
          </w:p>
          <w:p w14:paraId="6EC4A111" w14:textId="5A2CA1B1" w:rsidR="000B6973" w:rsidRPr="00714A9B" w:rsidRDefault="000B6973" w:rsidP="008D3E2D">
            <w:pPr>
              <w:pStyle w:val="Paragraphedeliste"/>
              <w:numPr>
                <w:ilvl w:val="0"/>
                <w:numId w:val="15"/>
              </w:numPr>
            </w:pPr>
            <w:r>
              <w:t>Reprendre certaines notions, certains concepts, etc.</w:t>
            </w:r>
          </w:p>
        </w:tc>
      </w:tr>
    </w:tbl>
    <w:p w14:paraId="73F16810" w14:textId="77777777" w:rsidR="00C37979" w:rsidRDefault="00C37979">
      <w:pPr>
        <w:jc w:val="left"/>
        <w:rPr>
          <w:b/>
          <w:color w:val="660066"/>
          <w:sz w:val="26"/>
          <w:szCs w:val="26"/>
        </w:rPr>
      </w:pPr>
      <w:r>
        <w:br w:type="page"/>
      </w:r>
    </w:p>
    <w:p w14:paraId="320C0ED9" w14:textId="52070FAE" w:rsidR="00310952" w:rsidRPr="000D4148" w:rsidRDefault="00310952" w:rsidP="00310952">
      <w:pPr>
        <w:pStyle w:val="Titre5"/>
        <w:numPr>
          <w:ilvl w:val="0"/>
          <w:numId w:val="0"/>
        </w:numPr>
        <w:ind w:left="1021" w:hanging="681"/>
      </w:pPr>
      <w:r>
        <w:lastRenderedPageBreak/>
        <w:sym w:font="Wingdings" w:char="F0FB"/>
      </w:r>
      <w:r>
        <w:t xml:space="preserve"> AUTRES PROPOSITIONS D’ACTIVITÉS</w:t>
      </w:r>
    </w:p>
    <w:p w14:paraId="3FC2DFAF" w14:textId="77777777" w:rsidR="00310952" w:rsidRDefault="00310952" w:rsidP="000B6973"/>
    <w:p w14:paraId="12E3B2D5" w14:textId="77777777" w:rsidR="000B6973" w:rsidRDefault="000B6973" w:rsidP="000B6973"/>
    <w:tbl>
      <w:tblPr>
        <w:tblStyle w:val="Grilledutableau"/>
        <w:tblW w:w="10627" w:type="dxa"/>
        <w:tblLayout w:type="fixed"/>
        <w:tblLook w:val="04A0" w:firstRow="1" w:lastRow="0" w:firstColumn="1" w:lastColumn="0" w:noHBand="0" w:noVBand="1"/>
      </w:tblPr>
      <w:tblGrid>
        <w:gridCol w:w="2263"/>
        <w:gridCol w:w="8364"/>
      </w:tblGrid>
      <w:tr w:rsidR="001E21F4" w14:paraId="136DECC9" w14:textId="77777777" w:rsidTr="00C37979">
        <w:tc>
          <w:tcPr>
            <w:tcW w:w="2263" w:type="dxa"/>
          </w:tcPr>
          <w:p w14:paraId="25DF1A75" w14:textId="77777777" w:rsidR="001E21F4" w:rsidRDefault="001E21F4" w:rsidP="00951A53">
            <w:pPr>
              <w:rPr>
                <w:b/>
              </w:rPr>
            </w:pPr>
            <w:r>
              <w:rPr>
                <w:b/>
              </w:rPr>
              <w:t>PROGRAMME</w:t>
            </w:r>
          </w:p>
        </w:tc>
        <w:tc>
          <w:tcPr>
            <w:tcW w:w="8364" w:type="dxa"/>
          </w:tcPr>
          <w:p w14:paraId="7B06D10B" w14:textId="162A6E90" w:rsidR="001E21F4" w:rsidRPr="00376E39" w:rsidRDefault="001E21F4" w:rsidP="00951A53">
            <w:r w:rsidRPr="00376E39">
              <w:t>Terminale STMG</w:t>
            </w:r>
          </w:p>
          <w:p w14:paraId="07744B00" w14:textId="2328464B" w:rsidR="001E21F4" w:rsidRPr="00376E39" w:rsidRDefault="001E21F4" w:rsidP="00951A53">
            <w:r w:rsidRPr="00376E39">
              <w:t>Economie</w:t>
            </w:r>
          </w:p>
        </w:tc>
      </w:tr>
      <w:tr w:rsidR="000B6973" w14:paraId="3D1CCF2D" w14:textId="77777777" w:rsidTr="00C37979">
        <w:tc>
          <w:tcPr>
            <w:tcW w:w="2263" w:type="dxa"/>
          </w:tcPr>
          <w:p w14:paraId="44505C7C" w14:textId="56E5D157" w:rsidR="000B6973" w:rsidRDefault="000B6973" w:rsidP="00951A53">
            <w:r>
              <w:rPr>
                <w:b/>
              </w:rPr>
              <w:t xml:space="preserve">THEME </w:t>
            </w:r>
          </w:p>
        </w:tc>
        <w:tc>
          <w:tcPr>
            <w:tcW w:w="8364" w:type="dxa"/>
          </w:tcPr>
          <w:p w14:paraId="59F8E959" w14:textId="73FFBD06" w:rsidR="000B6973" w:rsidRPr="00376E39" w:rsidRDefault="000B6973" w:rsidP="00951A53">
            <w:r w:rsidRPr="00376E39">
              <w:t>Thème 6 : Comment l’État peut-il intervenir dans l’économie ?</w:t>
            </w:r>
          </w:p>
        </w:tc>
      </w:tr>
      <w:tr w:rsidR="000B6973" w14:paraId="49B2B53D" w14:textId="77777777" w:rsidTr="00C37979">
        <w:tc>
          <w:tcPr>
            <w:tcW w:w="2263" w:type="dxa"/>
          </w:tcPr>
          <w:p w14:paraId="1544D501" w14:textId="35038F75" w:rsidR="000B6973" w:rsidRDefault="000B6973" w:rsidP="00951A53">
            <w:r>
              <w:rPr>
                <w:b/>
              </w:rPr>
              <w:t xml:space="preserve">QUESTION </w:t>
            </w:r>
          </w:p>
        </w:tc>
        <w:tc>
          <w:tcPr>
            <w:tcW w:w="8364" w:type="dxa"/>
          </w:tcPr>
          <w:p w14:paraId="0CAC512C" w14:textId="77777777" w:rsidR="000B6973" w:rsidRPr="00376E39" w:rsidRDefault="000B6973" w:rsidP="00951A53">
            <w:r w:rsidRPr="00376E39">
              <w:t>6.1 L’intervention de l’État</w:t>
            </w:r>
          </w:p>
        </w:tc>
      </w:tr>
      <w:tr w:rsidR="000B6973" w14:paraId="6A378D2F" w14:textId="77777777" w:rsidTr="00C37979">
        <w:trPr>
          <w:trHeight w:val="269"/>
        </w:trPr>
        <w:tc>
          <w:tcPr>
            <w:tcW w:w="2263" w:type="dxa"/>
          </w:tcPr>
          <w:p w14:paraId="67DFBE19" w14:textId="14671415" w:rsidR="000B6973" w:rsidRPr="00313620" w:rsidRDefault="00173298" w:rsidP="00951A53">
            <w:pPr>
              <w:rPr>
                <w:b/>
                <w:bCs/>
              </w:rPr>
            </w:pPr>
            <w:r>
              <w:rPr>
                <w:b/>
                <w:bCs/>
              </w:rPr>
              <w:t>A</w:t>
            </w:r>
            <w:r w:rsidRPr="00313620">
              <w:rPr>
                <w:b/>
                <w:bCs/>
              </w:rPr>
              <w:t>FFIRMATION CLIVANTE</w:t>
            </w:r>
          </w:p>
        </w:tc>
        <w:tc>
          <w:tcPr>
            <w:tcW w:w="8364" w:type="dxa"/>
            <w:vAlign w:val="center"/>
          </w:tcPr>
          <w:p w14:paraId="0D8CB63A" w14:textId="77777777" w:rsidR="000B6973" w:rsidRPr="00376E39" w:rsidRDefault="000B6973" w:rsidP="001E21F4">
            <w:pPr>
              <w:jc w:val="left"/>
            </w:pPr>
            <w:r w:rsidRPr="00376E39">
              <w:t>L’intervention de l’État dans la vie économique est indispensable.</w:t>
            </w:r>
          </w:p>
        </w:tc>
      </w:tr>
    </w:tbl>
    <w:p w14:paraId="7030342A" w14:textId="77777777" w:rsidR="000B6973" w:rsidRPr="00173298" w:rsidRDefault="000B6973" w:rsidP="000B6973">
      <w:pPr>
        <w:rPr>
          <w:sz w:val="22"/>
          <w:szCs w:val="22"/>
        </w:rPr>
      </w:pPr>
    </w:p>
    <w:tbl>
      <w:tblPr>
        <w:tblStyle w:val="Grilledutableau"/>
        <w:tblW w:w="10627" w:type="dxa"/>
        <w:tblLayout w:type="fixed"/>
        <w:tblLook w:val="04A0" w:firstRow="1" w:lastRow="0" w:firstColumn="1" w:lastColumn="0" w:noHBand="0" w:noVBand="1"/>
      </w:tblPr>
      <w:tblGrid>
        <w:gridCol w:w="2263"/>
        <w:gridCol w:w="8364"/>
      </w:tblGrid>
      <w:tr w:rsidR="001E21F4" w14:paraId="15B186DC" w14:textId="77777777" w:rsidTr="00C37979">
        <w:tc>
          <w:tcPr>
            <w:tcW w:w="2263" w:type="dxa"/>
          </w:tcPr>
          <w:p w14:paraId="64A35424" w14:textId="77777777" w:rsidR="001E21F4" w:rsidRDefault="001E21F4" w:rsidP="00951A53">
            <w:pPr>
              <w:rPr>
                <w:b/>
              </w:rPr>
            </w:pPr>
            <w:r>
              <w:rPr>
                <w:b/>
              </w:rPr>
              <w:t>PROGRAMME</w:t>
            </w:r>
          </w:p>
        </w:tc>
        <w:tc>
          <w:tcPr>
            <w:tcW w:w="8364" w:type="dxa"/>
          </w:tcPr>
          <w:p w14:paraId="4EAA68F8" w14:textId="77777777" w:rsidR="001E21F4" w:rsidRPr="00376E39" w:rsidRDefault="001E21F4" w:rsidP="00951A53">
            <w:r w:rsidRPr="00376E39">
              <w:t>Terminale STMG</w:t>
            </w:r>
          </w:p>
          <w:p w14:paraId="7A89DB5D" w14:textId="2CD2FACA" w:rsidR="001E21F4" w:rsidRPr="00376E39" w:rsidRDefault="001E21F4" w:rsidP="00951A53">
            <w:r w:rsidRPr="00376E39">
              <w:t>Droit</w:t>
            </w:r>
          </w:p>
        </w:tc>
      </w:tr>
      <w:tr w:rsidR="000B6973" w14:paraId="11E68D44" w14:textId="77777777" w:rsidTr="00C37979">
        <w:trPr>
          <w:trHeight w:val="269"/>
        </w:trPr>
        <w:tc>
          <w:tcPr>
            <w:tcW w:w="2263" w:type="dxa"/>
          </w:tcPr>
          <w:p w14:paraId="044E2546" w14:textId="34EBDBA5" w:rsidR="000B6973" w:rsidRDefault="000B6973" w:rsidP="00951A53">
            <w:r>
              <w:rPr>
                <w:b/>
              </w:rPr>
              <w:t xml:space="preserve">THEME </w:t>
            </w:r>
          </w:p>
        </w:tc>
        <w:tc>
          <w:tcPr>
            <w:tcW w:w="8364" w:type="dxa"/>
          </w:tcPr>
          <w:p w14:paraId="44F8A534" w14:textId="601CB909" w:rsidR="000B6973" w:rsidRPr="00376E39" w:rsidRDefault="000B6973" w:rsidP="00951A53">
            <w:r w:rsidRPr="00376E39">
              <w:t>Thème 7 : Comment le droit encadre-t-il le travail salarié ?</w:t>
            </w:r>
          </w:p>
        </w:tc>
      </w:tr>
      <w:tr w:rsidR="000B6973" w14:paraId="0D19D958" w14:textId="77777777" w:rsidTr="00C37979">
        <w:trPr>
          <w:trHeight w:val="269"/>
        </w:trPr>
        <w:tc>
          <w:tcPr>
            <w:tcW w:w="2263" w:type="dxa"/>
          </w:tcPr>
          <w:p w14:paraId="54C62738" w14:textId="79C8C9DC" w:rsidR="000B6973" w:rsidRDefault="000B6973" w:rsidP="00951A53">
            <w:r>
              <w:rPr>
                <w:b/>
              </w:rPr>
              <w:t xml:space="preserve">QUESTION </w:t>
            </w:r>
          </w:p>
        </w:tc>
        <w:tc>
          <w:tcPr>
            <w:tcW w:w="8364" w:type="dxa"/>
          </w:tcPr>
          <w:p w14:paraId="50DB6E0D" w14:textId="77777777" w:rsidR="000B6973" w:rsidRPr="00376E39" w:rsidRDefault="000B6973" w:rsidP="00951A53">
            <w:r w:rsidRPr="00376E39">
              <w:t>7.1.2 Les autres formes de contrat de travail</w:t>
            </w:r>
          </w:p>
        </w:tc>
      </w:tr>
      <w:tr w:rsidR="000B6973" w14:paraId="3EFDC60E" w14:textId="77777777" w:rsidTr="00C37979">
        <w:trPr>
          <w:trHeight w:val="269"/>
        </w:trPr>
        <w:tc>
          <w:tcPr>
            <w:tcW w:w="2263" w:type="dxa"/>
          </w:tcPr>
          <w:p w14:paraId="33B3B8AC" w14:textId="64B569FE" w:rsidR="000B6973" w:rsidRPr="00313620" w:rsidRDefault="00173298" w:rsidP="00951A53">
            <w:pPr>
              <w:rPr>
                <w:b/>
                <w:bCs/>
              </w:rPr>
            </w:pPr>
            <w:r>
              <w:rPr>
                <w:b/>
                <w:bCs/>
              </w:rPr>
              <w:t>A</w:t>
            </w:r>
            <w:r w:rsidRPr="00313620">
              <w:rPr>
                <w:b/>
                <w:bCs/>
              </w:rPr>
              <w:t>FFIRMATION CLIVANTE</w:t>
            </w:r>
          </w:p>
        </w:tc>
        <w:tc>
          <w:tcPr>
            <w:tcW w:w="8364" w:type="dxa"/>
            <w:vAlign w:val="center"/>
          </w:tcPr>
          <w:p w14:paraId="10C05EB3" w14:textId="77777777" w:rsidR="000B6973" w:rsidRDefault="000B6973" w:rsidP="001E21F4">
            <w:pPr>
              <w:jc w:val="left"/>
            </w:pPr>
            <w:r>
              <w:t>Il faut supprimer le recours aux contrats précaires.</w:t>
            </w:r>
          </w:p>
        </w:tc>
      </w:tr>
    </w:tbl>
    <w:p w14:paraId="28A3D670" w14:textId="77777777" w:rsidR="000B6973" w:rsidRPr="00173298" w:rsidRDefault="000B6973" w:rsidP="000B6973">
      <w:pPr>
        <w:rPr>
          <w:sz w:val="22"/>
          <w:szCs w:val="22"/>
        </w:rPr>
      </w:pPr>
    </w:p>
    <w:p w14:paraId="1DFED630" w14:textId="77777777" w:rsidR="000B6973" w:rsidRDefault="000B6973" w:rsidP="000B6973">
      <w:pPr>
        <w:rPr>
          <w:rFonts w:eastAsia="Arial"/>
          <w:b/>
          <w:bCs/>
          <w:sz w:val="24"/>
          <w:szCs w:val="24"/>
        </w:rPr>
      </w:pPr>
      <w:r>
        <w:rPr>
          <w:b/>
          <w:bCs/>
          <w:sz w:val="24"/>
          <w:szCs w:val="24"/>
        </w:rPr>
        <w:br w:type="page"/>
      </w:r>
    </w:p>
    <w:p w14:paraId="546BA430" w14:textId="77777777" w:rsidR="000B6973" w:rsidRPr="001E21F4" w:rsidRDefault="000B6973" w:rsidP="001E21F4">
      <w:pPr>
        <w:pStyle w:val="titredocument"/>
        <w:jc w:val="center"/>
        <w:rPr>
          <w:sz w:val="28"/>
          <w:szCs w:val="24"/>
        </w:rPr>
      </w:pPr>
      <w:r w:rsidRPr="001E21F4">
        <w:rPr>
          <w:sz w:val="28"/>
          <w:szCs w:val="24"/>
        </w:rPr>
        <w:lastRenderedPageBreak/>
        <w:t>SITUATIONS DE MISE EN VALEUR DE L’ARGUMENTATION</w:t>
      </w:r>
    </w:p>
    <w:p w14:paraId="40869A7B" w14:textId="262A9619" w:rsidR="000B6973" w:rsidRPr="00313620" w:rsidRDefault="000B6973" w:rsidP="001E21F4">
      <w:pPr>
        <w:pStyle w:val="Titre2"/>
      </w:pPr>
      <w:bookmarkStart w:id="5" w:name="_Toc71231191"/>
      <w:r w:rsidRPr="00313620">
        <w:t xml:space="preserve">SITUATION 6 - STRUCTURER SON ARGUMENTATION </w:t>
      </w:r>
      <w:r>
        <w:t>À</w:t>
      </w:r>
      <w:r w:rsidRPr="00313620">
        <w:t xml:space="preserve"> L’A</w:t>
      </w:r>
      <w:r w:rsidR="003A2BB7">
        <w:t xml:space="preserve">IDE </w:t>
      </w:r>
      <w:r w:rsidRPr="00313620">
        <w:t>D’UN SUPPORT VISUEL</w:t>
      </w:r>
      <w:bookmarkEnd w:id="5"/>
    </w:p>
    <w:p w14:paraId="06E140BF" w14:textId="77777777" w:rsidR="000B6973" w:rsidRPr="001E21F4" w:rsidRDefault="000B6973" w:rsidP="001E21F4">
      <w:pPr>
        <w:pStyle w:val="Titre5"/>
        <w:numPr>
          <w:ilvl w:val="0"/>
          <w:numId w:val="0"/>
        </w:numPr>
        <w:ind w:left="1021" w:hanging="681"/>
      </w:pPr>
      <w:r>
        <w:sym w:font="Wingdings" w:char="F0FB"/>
      </w:r>
      <w:r>
        <w:t xml:space="preserve"> PRINCIPE</w:t>
      </w:r>
    </w:p>
    <w:p w14:paraId="0A7D8D9F" w14:textId="77777777" w:rsidR="000B6973" w:rsidRDefault="000B6973" w:rsidP="000B6973">
      <w:pPr>
        <w:rPr>
          <w:b/>
        </w:rPr>
      </w:pPr>
    </w:p>
    <w:tbl>
      <w:tblPr>
        <w:tblStyle w:val="Grilledutableau"/>
        <w:tblW w:w="10627" w:type="dxa"/>
        <w:tblLayout w:type="fixed"/>
        <w:tblLook w:val="04A0" w:firstRow="1" w:lastRow="0" w:firstColumn="1" w:lastColumn="0" w:noHBand="0" w:noVBand="1"/>
      </w:tblPr>
      <w:tblGrid>
        <w:gridCol w:w="2410"/>
        <w:gridCol w:w="8217"/>
      </w:tblGrid>
      <w:tr w:rsidR="000B6973" w14:paraId="7A8E6503" w14:textId="77777777" w:rsidTr="00C37979">
        <w:trPr>
          <w:trHeight w:val="269"/>
        </w:trPr>
        <w:tc>
          <w:tcPr>
            <w:tcW w:w="2410" w:type="dxa"/>
            <w:vAlign w:val="center"/>
          </w:tcPr>
          <w:p w14:paraId="69153C4B" w14:textId="77777777" w:rsidR="000B6973" w:rsidRDefault="000B6973" w:rsidP="00951A53">
            <w:r>
              <w:rPr>
                <w:b/>
              </w:rPr>
              <w:t>OBJECTIFS</w:t>
            </w:r>
          </w:p>
        </w:tc>
        <w:tc>
          <w:tcPr>
            <w:tcW w:w="8217" w:type="dxa"/>
          </w:tcPr>
          <w:p w14:paraId="056C1308" w14:textId="77777777" w:rsidR="000B6973" w:rsidRDefault="000B6973" w:rsidP="00951A53">
            <w:r>
              <w:t>La création du support permet de structurer son argumentation en intégrant des illustrations, une bande son ou encore une animation.</w:t>
            </w:r>
          </w:p>
          <w:p w14:paraId="6EB6EC26" w14:textId="194C7D65" w:rsidR="001642C4" w:rsidRDefault="001642C4" w:rsidP="00951A53">
            <w:r>
              <w:t>Le support n’est pas une fin en soi et vient en appui de l’argumentation.</w:t>
            </w:r>
          </w:p>
        </w:tc>
      </w:tr>
      <w:tr w:rsidR="00761909" w14:paraId="021CBAC1" w14:textId="77777777" w:rsidTr="00C37979">
        <w:trPr>
          <w:trHeight w:val="269"/>
        </w:trPr>
        <w:tc>
          <w:tcPr>
            <w:tcW w:w="2410" w:type="dxa"/>
            <w:vAlign w:val="center"/>
          </w:tcPr>
          <w:p w14:paraId="52A87A26" w14:textId="174FA716" w:rsidR="00761909" w:rsidRDefault="00761909" w:rsidP="00951A53">
            <w:pPr>
              <w:rPr>
                <w:b/>
              </w:rPr>
            </w:pPr>
            <w:r>
              <w:rPr>
                <w:b/>
              </w:rPr>
              <w:t>PRÉSENTATION</w:t>
            </w:r>
          </w:p>
        </w:tc>
        <w:tc>
          <w:tcPr>
            <w:tcW w:w="8217" w:type="dxa"/>
          </w:tcPr>
          <w:p w14:paraId="32F3B8D4" w14:textId="6EA30401" w:rsidR="00761909" w:rsidRDefault="00075D60" w:rsidP="00951A53">
            <w:r>
              <w:t>L’</w:t>
            </w:r>
            <w:proofErr w:type="spellStart"/>
            <w:r>
              <w:t>enseignant.e</w:t>
            </w:r>
            <w:proofErr w:type="spellEnd"/>
            <w:r>
              <w:t xml:space="preserve"> peut demander à ce que l’élève reprenne </w:t>
            </w:r>
            <w:r w:rsidR="00761909">
              <w:t>un contexte organisationnel</w:t>
            </w:r>
            <w:r>
              <w:t xml:space="preserve"> abordé en classe.</w:t>
            </w:r>
          </w:p>
          <w:p w14:paraId="2462ECA2" w14:textId="7EDD9218" w:rsidR="00761909" w:rsidRDefault="00075D60" w:rsidP="00ED6E18">
            <w:r>
              <w:t xml:space="preserve">L’élève s’attachera </w:t>
            </w:r>
            <w:r w:rsidR="006A285E">
              <w:t>alors</w:t>
            </w:r>
            <w:r w:rsidR="00ED6E18">
              <w:t xml:space="preserve"> faire une proposition de support répondant à une question qu’il se sera posé lors de la découverte dudit contexte.</w:t>
            </w:r>
          </w:p>
        </w:tc>
      </w:tr>
      <w:tr w:rsidR="000B6973" w14:paraId="05BA5906" w14:textId="77777777" w:rsidTr="00C37979">
        <w:trPr>
          <w:trHeight w:val="269"/>
        </w:trPr>
        <w:tc>
          <w:tcPr>
            <w:tcW w:w="2410" w:type="dxa"/>
          </w:tcPr>
          <w:p w14:paraId="6296A782" w14:textId="77777777" w:rsidR="001E21F4" w:rsidRDefault="000B6973" w:rsidP="00951A53">
            <w:pPr>
              <w:rPr>
                <w:b/>
              </w:rPr>
            </w:pPr>
            <w:r>
              <w:rPr>
                <w:b/>
              </w:rPr>
              <w:t>MATÉRIEL/</w:t>
            </w:r>
          </w:p>
          <w:p w14:paraId="43C623FE" w14:textId="200107D8" w:rsidR="000B6973" w:rsidRDefault="000B6973" w:rsidP="00951A53">
            <w:r>
              <w:rPr>
                <w:b/>
              </w:rPr>
              <w:t>SUPPORT</w:t>
            </w:r>
          </w:p>
        </w:tc>
        <w:tc>
          <w:tcPr>
            <w:tcW w:w="8217" w:type="dxa"/>
            <w:vAlign w:val="center"/>
          </w:tcPr>
          <w:p w14:paraId="246CD727" w14:textId="070FF7E6" w:rsidR="00ED6E18" w:rsidRPr="001E21F4" w:rsidRDefault="001E21F4" w:rsidP="00ED6E18">
            <w:r w:rsidRPr="001E21F4">
              <w:t>Il est possible d’utiliser tout type de logiciel de présentation</w:t>
            </w:r>
            <w:r w:rsidR="00ED6E18">
              <w:t xml:space="preserve"> </w:t>
            </w:r>
            <w:r w:rsidR="00ED6E18" w:rsidRPr="001E21F4">
              <w:t>(</w:t>
            </w:r>
            <w:r w:rsidR="00872EFD" w:rsidRPr="001E21F4">
              <w:t>Powerpoint</w:t>
            </w:r>
            <w:r w:rsidR="00ED6E18" w:rsidRPr="001E21F4">
              <w:t>, LibreOffice</w:t>
            </w:r>
            <w:r w:rsidR="00872EFD">
              <w:t xml:space="preserve"> </w:t>
            </w:r>
            <w:proofErr w:type="spellStart"/>
            <w:r w:rsidR="00ED6E18" w:rsidRPr="001E21F4">
              <w:t>Impress</w:t>
            </w:r>
            <w:proofErr w:type="spellEnd"/>
            <w:r w:rsidR="00ED6E18" w:rsidRPr="001E21F4">
              <w:t>…), des applications en ligne (</w:t>
            </w:r>
            <w:proofErr w:type="spellStart"/>
            <w:r w:rsidR="00872EFD" w:rsidRPr="001E21F4">
              <w:t>C</w:t>
            </w:r>
            <w:r w:rsidR="00872EFD">
              <w:t>anva</w:t>
            </w:r>
            <w:proofErr w:type="spellEnd"/>
            <w:r w:rsidR="00ED6E18" w:rsidRPr="001E21F4">
              <w:t>, Genial.ly…) </w:t>
            </w:r>
          </w:p>
          <w:p w14:paraId="0F59222E" w14:textId="5D58E8BC" w:rsidR="00ED6E18" w:rsidRPr="001E21F4" w:rsidRDefault="00ED6E18" w:rsidP="00ED6E18">
            <w:r w:rsidRPr="001E21F4">
              <w:t>Ce dernier support permet l’insertion d’une bande son enregistrée “en direct” ou en amont.</w:t>
            </w:r>
          </w:p>
          <w:p w14:paraId="42B3C5DC" w14:textId="6980FE2C" w:rsidR="000B6973" w:rsidRPr="001E21F4" w:rsidRDefault="00ED6E18" w:rsidP="00ED6E18">
            <w:pPr>
              <w:jc w:val="left"/>
            </w:pPr>
            <w:r w:rsidRPr="001E21F4">
              <w:t xml:space="preserve">Une vidéo explicative présentant </w:t>
            </w:r>
            <w:r>
              <w:t>quelques</w:t>
            </w:r>
            <w:r w:rsidRPr="001E21F4">
              <w:t xml:space="preserve"> fonctionnalité</w:t>
            </w:r>
            <w:r>
              <w:t xml:space="preserve">s </w:t>
            </w:r>
            <w:r w:rsidRPr="001E21F4">
              <w:t xml:space="preserve">est visible  en suivant ce lien : </w:t>
            </w:r>
            <w:hyperlink r:id="rId47" w:tooltip="Tuto avec la présentation des fonctionnalités utiles pour CET exercice" w:history="1">
              <w:r w:rsidRPr="001E21F4">
                <w:rPr>
                  <w:rStyle w:val="Lienhypertexte"/>
                  <w:sz w:val="22"/>
                  <w:szCs w:val="22"/>
                </w:rPr>
                <w:t>https://youtu.be/ZCDOX_hJ1xo</w:t>
              </w:r>
            </w:hyperlink>
          </w:p>
        </w:tc>
      </w:tr>
    </w:tbl>
    <w:p w14:paraId="58F5F553" w14:textId="77777777" w:rsidR="000B6973" w:rsidRDefault="000B6973" w:rsidP="000B6973">
      <w:pPr>
        <w:rPr>
          <w:b/>
        </w:rPr>
      </w:pPr>
    </w:p>
    <w:p w14:paraId="6ED14931" w14:textId="6FCE10E2" w:rsidR="000B6973" w:rsidRDefault="000B6973" w:rsidP="001E21F4">
      <w:pPr>
        <w:pStyle w:val="Titre5"/>
        <w:numPr>
          <w:ilvl w:val="0"/>
          <w:numId w:val="0"/>
        </w:numPr>
        <w:ind w:left="1021" w:hanging="681"/>
      </w:pPr>
      <w:r>
        <w:sym w:font="Wingdings" w:char="F0FB"/>
      </w:r>
      <w:r>
        <w:t xml:space="preserve"> PROPOSITIONS D’ACTIVITÉ</w:t>
      </w:r>
    </w:p>
    <w:tbl>
      <w:tblPr>
        <w:tblStyle w:val="Grilledutableau"/>
        <w:tblW w:w="10627" w:type="dxa"/>
        <w:tblLayout w:type="fixed"/>
        <w:tblLook w:val="04A0" w:firstRow="1" w:lastRow="0" w:firstColumn="1" w:lastColumn="0" w:noHBand="0" w:noVBand="1"/>
      </w:tblPr>
      <w:tblGrid>
        <w:gridCol w:w="2405"/>
        <w:gridCol w:w="8222"/>
      </w:tblGrid>
      <w:tr w:rsidR="001E21F4" w14:paraId="182E03C3" w14:textId="77777777" w:rsidTr="00C37979">
        <w:tc>
          <w:tcPr>
            <w:tcW w:w="2405" w:type="dxa"/>
          </w:tcPr>
          <w:p w14:paraId="19D43433" w14:textId="77777777" w:rsidR="001E21F4" w:rsidRDefault="001E21F4" w:rsidP="00951A53">
            <w:pPr>
              <w:rPr>
                <w:b/>
              </w:rPr>
            </w:pPr>
            <w:r>
              <w:rPr>
                <w:b/>
              </w:rPr>
              <w:t>PROGRAMME</w:t>
            </w:r>
          </w:p>
        </w:tc>
        <w:tc>
          <w:tcPr>
            <w:tcW w:w="8222" w:type="dxa"/>
          </w:tcPr>
          <w:p w14:paraId="7CE34FDB" w14:textId="77777777" w:rsidR="001E21F4" w:rsidRPr="00A234D8" w:rsidRDefault="001E21F4" w:rsidP="00951A53">
            <w:r w:rsidRPr="00A234D8">
              <w:t>Terminale STMG</w:t>
            </w:r>
          </w:p>
          <w:p w14:paraId="377B81C4" w14:textId="005CEE88" w:rsidR="001E21F4" w:rsidRDefault="001E21F4" w:rsidP="00951A53">
            <w:r w:rsidRPr="00A234D8">
              <w:t>Mana</w:t>
            </w:r>
            <w:r>
              <w:t>gement, Sciences de gestion et numérique</w:t>
            </w:r>
          </w:p>
        </w:tc>
      </w:tr>
      <w:tr w:rsidR="001E21F4" w14:paraId="5AA0D057" w14:textId="77777777" w:rsidTr="00C37979">
        <w:tc>
          <w:tcPr>
            <w:tcW w:w="2405" w:type="dxa"/>
          </w:tcPr>
          <w:p w14:paraId="38531539" w14:textId="77777777" w:rsidR="001E21F4" w:rsidRDefault="001E21F4" w:rsidP="00951A53">
            <w:r>
              <w:rPr>
                <w:b/>
              </w:rPr>
              <w:t xml:space="preserve">THEME </w:t>
            </w:r>
          </w:p>
        </w:tc>
        <w:tc>
          <w:tcPr>
            <w:tcW w:w="8222" w:type="dxa"/>
          </w:tcPr>
          <w:p w14:paraId="66620D30" w14:textId="44262DE4" w:rsidR="001E21F4" w:rsidRDefault="001E21F4" w:rsidP="00951A53">
            <w:r>
              <w:t>Thème 3 : Organisations et société</w:t>
            </w:r>
          </w:p>
        </w:tc>
      </w:tr>
      <w:tr w:rsidR="001E21F4" w14:paraId="622BF9A1" w14:textId="77777777" w:rsidTr="00C37979">
        <w:tc>
          <w:tcPr>
            <w:tcW w:w="2405" w:type="dxa"/>
          </w:tcPr>
          <w:p w14:paraId="666574A4" w14:textId="77777777" w:rsidR="001E21F4" w:rsidRDefault="001E21F4" w:rsidP="001E21F4">
            <w:r>
              <w:rPr>
                <w:b/>
              </w:rPr>
              <w:t xml:space="preserve">QUESTION </w:t>
            </w:r>
          </w:p>
        </w:tc>
        <w:tc>
          <w:tcPr>
            <w:tcW w:w="8222" w:type="dxa"/>
          </w:tcPr>
          <w:p w14:paraId="5D38AC04" w14:textId="72A93985" w:rsidR="001E21F4" w:rsidRPr="001E21F4" w:rsidRDefault="001E21F4" w:rsidP="001E21F4">
            <w:pPr>
              <w:rPr>
                <w:bCs/>
              </w:rPr>
            </w:pPr>
            <w:r w:rsidRPr="001E21F4">
              <w:rPr>
                <w:bCs/>
              </w:rPr>
              <w:t>3.2. Les changements de modes de vie s’imposent-ils aux organisations ?</w:t>
            </w:r>
          </w:p>
        </w:tc>
      </w:tr>
      <w:tr w:rsidR="00ED6E18" w14:paraId="6DF55687" w14:textId="77777777" w:rsidTr="00A65D33">
        <w:tc>
          <w:tcPr>
            <w:tcW w:w="2405" w:type="dxa"/>
            <w:vAlign w:val="center"/>
          </w:tcPr>
          <w:p w14:paraId="0559207A" w14:textId="4D87A494" w:rsidR="00ED6E18" w:rsidRDefault="00ED6E18" w:rsidP="00ED6E18">
            <w:pPr>
              <w:rPr>
                <w:b/>
              </w:rPr>
            </w:pPr>
            <w:r w:rsidRPr="00B4265F">
              <w:rPr>
                <w:b/>
                <w:bCs/>
                <w:shd w:val="clear" w:color="auto" w:fill="FFFFFF"/>
              </w:rPr>
              <w:t>EXEMPLE DE CONTEXTE ORGANISATIONNEL À MOBILISER</w:t>
            </w:r>
          </w:p>
        </w:tc>
        <w:tc>
          <w:tcPr>
            <w:tcW w:w="8222" w:type="dxa"/>
            <w:vAlign w:val="center"/>
          </w:tcPr>
          <w:p w14:paraId="473F999F" w14:textId="0AA5D52D" w:rsidR="00ED6E18" w:rsidRPr="00884D05" w:rsidRDefault="00ED6E18" w:rsidP="00ED6E18">
            <w:pPr>
              <w:rPr>
                <w:bCs/>
              </w:rPr>
            </w:pPr>
            <w:r>
              <w:t xml:space="preserve">Cas </w:t>
            </w:r>
            <w:proofErr w:type="spellStart"/>
            <w:r>
              <w:t>ba&amp;sh</w:t>
            </w:r>
            <w:proofErr w:type="spellEnd"/>
            <w:r>
              <w:t xml:space="preserve"> (pour accéder à la ressource, cliquer </w:t>
            </w:r>
            <w:hyperlink r:id="rId48" w:history="1">
              <w:r w:rsidRPr="008754FB">
                <w:rPr>
                  <w:rStyle w:val="Lienhypertexte"/>
                  <w:sz w:val="22"/>
                  <w:szCs w:val="22"/>
                </w:rPr>
                <w:t>ici</w:t>
              </w:r>
            </w:hyperlink>
            <w:r>
              <w:t>)</w:t>
            </w:r>
          </w:p>
        </w:tc>
      </w:tr>
      <w:tr w:rsidR="00ED6E18" w14:paraId="19EFBC0D" w14:textId="77777777" w:rsidTr="00A65D33">
        <w:trPr>
          <w:trHeight w:val="269"/>
        </w:trPr>
        <w:tc>
          <w:tcPr>
            <w:tcW w:w="2405" w:type="dxa"/>
            <w:vAlign w:val="center"/>
          </w:tcPr>
          <w:p w14:paraId="4C149012" w14:textId="3C439E06" w:rsidR="00ED6E18" w:rsidRPr="00313620" w:rsidRDefault="00ED6E18" w:rsidP="00ED6E18">
            <w:pPr>
              <w:rPr>
                <w:b/>
                <w:bCs/>
              </w:rPr>
            </w:pPr>
            <w:r>
              <w:rPr>
                <w:b/>
              </w:rPr>
              <w:t>EXEMPLES D’ARGUMENTATION</w:t>
            </w:r>
          </w:p>
        </w:tc>
        <w:tc>
          <w:tcPr>
            <w:tcW w:w="8222" w:type="dxa"/>
            <w:vAlign w:val="center"/>
          </w:tcPr>
          <w:p w14:paraId="38418EB3" w14:textId="77777777" w:rsidR="00ED6E18" w:rsidRDefault="00ED6E18" w:rsidP="00ED6E18">
            <w:pPr>
              <w:jc w:val="left"/>
            </w:pPr>
            <w:r>
              <w:t xml:space="preserve">Faut-il nécessairement </w:t>
            </w:r>
            <w:r w:rsidR="0017708E">
              <w:t xml:space="preserve">proposer une offre sur le </w:t>
            </w:r>
            <w:r>
              <w:t>marché de l’occasion ?</w:t>
            </w:r>
          </w:p>
          <w:p w14:paraId="3B6EF9DD" w14:textId="2A7A4E18" w:rsidR="0017708E" w:rsidRDefault="0017708E" w:rsidP="00ED6E18">
            <w:pPr>
              <w:jc w:val="left"/>
            </w:pPr>
            <w:r>
              <w:t>Ou</w:t>
            </w:r>
          </w:p>
          <w:p w14:paraId="4BE7E2AC" w14:textId="0EE5B854" w:rsidR="0017708E" w:rsidRDefault="0017708E" w:rsidP="00ED6E18">
            <w:pPr>
              <w:jc w:val="left"/>
            </w:pPr>
            <w:r>
              <w:t xml:space="preserve">Faut-il nécessairement proposer une offre </w:t>
            </w:r>
            <w:r w:rsidR="00DF7760">
              <w:t>« </w:t>
            </w:r>
            <w:r>
              <w:t xml:space="preserve">made in </w:t>
            </w:r>
            <w:r w:rsidR="00DF7760">
              <w:t>France »</w:t>
            </w:r>
            <w:r>
              <w:t> ?</w:t>
            </w:r>
          </w:p>
        </w:tc>
      </w:tr>
      <w:tr w:rsidR="00ED6E18" w14:paraId="11E1AC92" w14:textId="77777777" w:rsidTr="00C37979">
        <w:trPr>
          <w:trHeight w:val="269"/>
        </w:trPr>
        <w:tc>
          <w:tcPr>
            <w:tcW w:w="2405" w:type="dxa"/>
            <w:vAlign w:val="center"/>
          </w:tcPr>
          <w:p w14:paraId="600E8D69" w14:textId="11513FF9" w:rsidR="00ED6E18" w:rsidRDefault="00ED6E18" w:rsidP="00ED6E18">
            <w:pPr>
              <w:rPr>
                <w:b/>
              </w:rPr>
            </w:pPr>
            <w:r>
              <w:rPr>
                <w:b/>
              </w:rPr>
              <w:t>EXEMPLE DE PRODUCTION</w:t>
            </w:r>
          </w:p>
        </w:tc>
        <w:tc>
          <w:tcPr>
            <w:tcW w:w="8222" w:type="dxa"/>
            <w:vAlign w:val="center"/>
          </w:tcPr>
          <w:p w14:paraId="2953E0BE" w14:textId="6A4AE45B" w:rsidR="00ED6E18" w:rsidRPr="001E21F4" w:rsidRDefault="002D7216" w:rsidP="00ED6E18">
            <w:pPr>
              <w:jc w:val="left"/>
            </w:pPr>
            <w:hyperlink r:id="rId49" w:tooltip="Exemple de production (juste un début !)" w:history="1">
              <w:r w:rsidR="00ED6E18" w:rsidRPr="001E21F4">
                <w:rPr>
                  <w:rStyle w:val="Lienhypertexte"/>
                  <w:sz w:val="22"/>
                  <w:szCs w:val="22"/>
                </w:rPr>
                <w:t>https://view.genial.ly/604de72ec775980d2e0b1e26</w:t>
              </w:r>
            </w:hyperlink>
          </w:p>
        </w:tc>
      </w:tr>
    </w:tbl>
    <w:p w14:paraId="6DF1C70C" w14:textId="11BDC3BE" w:rsidR="000B6973" w:rsidRDefault="000B6973" w:rsidP="000B6973">
      <w:pPr>
        <w:rPr>
          <w:b/>
        </w:rPr>
      </w:pPr>
    </w:p>
    <w:tbl>
      <w:tblPr>
        <w:tblStyle w:val="Grilledutableau"/>
        <w:tblW w:w="10627" w:type="dxa"/>
        <w:tblLayout w:type="fixed"/>
        <w:tblLook w:val="04A0" w:firstRow="1" w:lastRow="0" w:firstColumn="1" w:lastColumn="0" w:noHBand="0" w:noVBand="1"/>
      </w:tblPr>
      <w:tblGrid>
        <w:gridCol w:w="2405"/>
        <w:gridCol w:w="8222"/>
      </w:tblGrid>
      <w:tr w:rsidR="001E21F4" w14:paraId="1713F1D2" w14:textId="77777777" w:rsidTr="00C37979">
        <w:tc>
          <w:tcPr>
            <w:tcW w:w="2405" w:type="dxa"/>
          </w:tcPr>
          <w:p w14:paraId="73FBC813" w14:textId="77777777" w:rsidR="001E21F4" w:rsidRDefault="001E21F4" w:rsidP="00951A53">
            <w:pPr>
              <w:rPr>
                <w:b/>
              </w:rPr>
            </w:pPr>
            <w:r>
              <w:rPr>
                <w:b/>
              </w:rPr>
              <w:t>PROGRAMME</w:t>
            </w:r>
          </w:p>
        </w:tc>
        <w:tc>
          <w:tcPr>
            <w:tcW w:w="8222" w:type="dxa"/>
          </w:tcPr>
          <w:p w14:paraId="1D377BB6" w14:textId="77777777" w:rsidR="001E21F4" w:rsidRPr="00A234D8" w:rsidRDefault="001E21F4" w:rsidP="00951A53">
            <w:r w:rsidRPr="00A234D8">
              <w:t>Terminale STMG</w:t>
            </w:r>
          </w:p>
          <w:p w14:paraId="7491C3DD" w14:textId="77777777" w:rsidR="001E21F4" w:rsidRDefault="001E21F4" w:rsidP="00951A53">
            <w:r w:rsidRPr="00A234D8">
              <w:t>Management, Sciences</w:t>
            </w:r>
            <w:r>
              <w:t xml:space="preserve"> de gestion et numérique</w:t>
            </w:r>
          </w:p>
        </w:tc>
      </w:tr>
      <w:tr w:rsidR="001E21F4" w14:paraId="4E532909" w14:textId="77777777" w:rsidTr="00C37979">
        <w:tc>
          <w:tcPr>
            <w:tcW w:w="2405" w:type="dxa"/>
          </w:tcPr>
          <w:p w14:paraId="7330B491" w14:textId="77777777" w:rsidR="001E21F4" w:rsidRDefault="001E21F4" w:rsidP="00951A53">
            <w:r>
              <w:rPr>
                <w:b/>
              </w:rPr>
              <w:t xml:space="preserve">THEME </w:t>
            </w:r>
          </w:p>
        </w:tc>
        <w:tc>
          <w:tcPr>
            <w:tcW w:w="8222" w:type="dxa"/>
          </w:tcPr>
          <w:p w14:paraId="2E8C101E" w14:textId="363A0784" w:rsidR="001E21F4" w:rsidRDefault="001E21F4" w:rsidP="00951A53">
            <w:r>
              <w:t>Thème 2 : Les organisations et le</w:t>
            </w:r>
            <w:r w:rsidR="00A234D8">
              <w:t>s</w:t>
            </w:r>
            <w:r>
              <w:t xml:space="preserve"> acteurs</w:t>
            </w:r>
          </w:p>
        </w:tc>
      </w:tr>
      <w:tr w:rsidR="001E21F4" w14:paraId="5298F01A" w14:textId="77777777" w:rsidTr="00C37979">
        <w:tc>
          <w:tcPr>
            <w:tcW w:w="2405" w:type="dxa"/>
          </w:tcPr>
          <w:p w14:paraId="675A2BD0" w14:textId="77777777" w:rsidR="001E21F4" w:rsidRDefault="001E21F4" w:rsidP="001E21F4">
            <w:r>
              <w:rPr>
                <w:b/>
              </w:rPr>
              <w:t xml:space="preserve">QUESTION </w:t>
            </w:r>
          </w:p>
        </w:tc>
        <w:tc>
          <w:tcPr>
            <w:tcW w:w="8222" w:type="dxa"/>
          </w:tcPr>
          <w:p w14:paraId="094FB9D6" w14:textId="2A23C5D0" w:rsidR="001E21F4" w:rsidRPr="001E21F4" w:rsidRDefault="001E21F4" w:rsidP="001E21F4">
            <w:pPr>
              <w:rPr>
                <w:bCs/>
              </w:rPr>
            </w:pPr>
            <w:r w:rsidRPr="001E21F4">
              <w:rPr>
                <w:bCs/>
              </w:rPr>
              <w:t>2.3.  Communique-t-on de la même manière avec tous ?</w:t>
            </w:r>
          </w:p>
        </w:tc>
      </w:tr>
      <w:tr w:rsidR="00ED6E18" w14:paraId="3378A979" w14:textId="77777777" w:rsidTr="00A65D33">
        <w:tc>
          <w:tcPr>
            <w:tcW w:w="2405" w:type="dxa"/>
            <w:vAlign w:val="center"/>
          </w:tcPr>
          <w:p w14:paraId="65229B4E" w14:textId="73D68404" w:rsidR="00ED6E18" w:rsidRDefault="00ED6E18" w:rsidP="00ED6E18">
            <w:pPr>
              <w:jc w:val="left"/>
              <w:rPr>
                <w:b/>
              </w:rPr>
            </w:pPr>
            <w:r w:rsidRPr="00B4265F">
              <w:rPr>
                <w:b/>
                <w:bCs/>
                <w:shd w:val="clear" w:color="auto" w:fill="FFFFFF"/>
              </w:rPr>
              <w:t>EXEMPLE DE CONTEXTE ORGANISATIONNEL À MOBILISER</w:t>
            </w:r>
          </w:p>
        </w:tc>
        <w:tc>
          <w:tcPr>
            <w:tcW w:w="8222" w:type="dxa"/>
            <w:vAlign w:val="center"/>
          </w:tcPr>
          <w:p w14:paraId="7BACE922" w14:textId="7F12F826" w:rsidR="00ED6E18" w:rsidRPr="001E21F4" w:rsidRDefault="00ED6E18" w:rsidP="00ED6E18">
            <w:pPr>
              <w:rPr>
                <w:bCs/>
              </w:rPr>
            </w:pPr>
            <w:r w:rsidRPr="009849B0">
              <w:t xml:space="preserve">Monographie </w:t>
            </w:r>
            <w:proofErr w:type="spellStart"/>
            <w:r w:rsidRPr="009849B0">
              <w:t>O’Tera</w:t>
            </w:r>
            <w:proofErr w:type="spellEnd"/>
            <w:r w:rsidRPr="009849B0">
              <w:t xml:space="preserve"> (Pour accéder à la ressource, cliquer</w:t>
            </w:r>
            <w:r w:rsidRPr="00545E9C">
              <w:rPr>
                <w:rStyle w:val="Lienhypertexte"/>
                <w:sz w:val="22"/>
                <w:szCs w:val="22"/>
              </w:rPr>
              <w:t xml:space="preserve"> </w:t>
            </w:r>
            <w:hyperlink r:id="rId50" w:history="1">
              <w:r w:rsidRPr="00545E9C">
                <w:rPr>
                  <w:rStyle w:val="Lienhypertexte"/>
                  <w:sz w:val="22"/>
                  <w:szCs w:val="22"/>
                </w:rPr>
                <w:t>ici</w:t>
              </w:r>
            </w:hyperlink>
            <w:r w:rsidRPr="00545E9C">
              <w:rPr>
                <w:rStyle w:val="Lienhypertexte"/>
                <w:sz w:val="22"/>
                <w:szCs w:val="22"/>
              </w:rPr>
              <w:t>)</w:t>
            </w:r>
          </w:p>
        </w:tc>
      </w:tr>
      <w:tr w:rsidR="00ED6E18" w14:paraId="40138B9A" w14:textId="77777777" w:rsidTr="00C37979">
        <w:trPr>
          <w:trHeight w:val="269"/>
        </w:trPr>
        <w:tc>
          <w:tcPr>
            <w:tcW w:w="2405" w:type="dxa"/>
            <w:vAlign w:val="center"/>
          </w:tcPr>
          <w:p w14:paraId="503FF979" w14:textId="77777777" w:rsidR="00ED6E18" w:rsidRPr="00313620" w:rsidRDefault="00ED6E18" w:rsidP="00ED6E18">
            <w:pPr>
              <w:rPr>
                <w:b/>
                <w:bCs/>
              </w:rPr>
            </w:pPr>
            <w:r>
              <w:rPr>
                <w:b/>
              </w:rPr>
              <w:t>EXEMPLES D’ARGUMENTATION</w:t>
            </w:r>
          </w:p>
        </w:tc>
        <w:tc>
          <w:tcPr>
            <w:tcW w:w="8222" w:type="dxa"/>
            <w:vAlign w:val="center"/>
          </w:tcPr>
          <w:p w14:paraId="158F9353" w14:textId="172DB8B0" w:rsidR="00ED6E18" w:rsidRDefault="00ED6E18" w:rsidP="00ED6E18">
            <w:pPr>
              <w:jc w:val="left"/>
            </w:pPr>
            <w:r>
              <w:t>Comment s’est forgée l’identité de l’organisation “</w:t>
            </w:r>
            <w:proofErr w:type="spellStart"/>
            <w:r>
              <w:t>O’T</w:t>
            </w:r>
            <w:r w:rsidR="009849B0">
              <w:t>era</w:t>
            </w:r>
            <w:proofErr w:type="spellEnd"/>
            <w:r>
              <w:t>” ?</w:t>
            </w:r>
          </w:p>
        </w:tc>
      </w:tr>
    </w:tbl>
    <w:p w14:paraId="0FB69688" w14:textId="5F687DA8" w:rsidR="000B6973" w:rsidRDefault="000B6973" w:rsidP="000B6973">
      <w:pPr>
        <w:rPr>
          <w:b/>
        </w:rPr>
      </w:pPr>
    </w:p>
    <w:tbl>
      <w:tblPr>
        <w:tblStyle w:val="Grilledutableau"/>
        <w:tblW w:w="10627" w:type="dxa"/>
        <w:tblLayout w:type="fixed"/>
        <w:tblLook w:val="04A0" w:firstRow="1" w:lastRow="0" w:firstColumn="1" w:lastColumn="0" w:noHBand="0" w:noVBand="1"/>
      </w:tblPr>
      <w:tblGrid>
        <w:gridCol w:w="2405"/>
        <w:gridCol w:w="8222"/>
      </w:tblGrid>
      <w:tr w:rsidR="001E21F4" w14:paraId="40BF69C5" w14:textId="77777777" w:rsidTr="008E2421">
        <w:tc>
          <w:tcPr>
            <w:tcW w:w="2405" w:type="dxa"/>
          </w:tcPr>
          <w:p w14:paraId="6D666D7C" w14:textId="77777777" w:rsidR="001E21F4" w:rsidRDefault="001E21F4" w:rsidP="00951A53">
            <w:pPr>
              <w:rPr>
                <w:b/>
              </w:rPr>
            </w:pPr>
            <w:r>
              <w:rPr>
                <w:b/>
              </w:rPr>
              <w:t>PROGRAMME</w:t>
            </w:r>
          </w:p>
        </w:tc>
        <w:tc>
          <w:tcPr>
            <w:tcW w:w="8222" w:type="dxa"/>
          </w:tcPr>
          <w:p w14:paraId="0D830E1C" w14:textId="77777777" w:rsidR="001E21F4" w:rsidRPr="00A234D8" w:rsidRDefault="001E21F4" w:rsidP="00951A53">
            <w:r w:rsidRPr="00A234D8">
              <w:t>Terminale STMG</w:t>
            </w:r>
          </w:p>
          <w:p w14:paraId="77C0F68D" w14:textId="6F7D9E5C" w:rsidR="001E21F4" w:rsidRPr="00A234D8" w:rsidRDefault="001E21F4" w:rsidP="00951A53">
            <w:r w:rsidRPr="00A234D8">
              <w:t>Management, Sciences de gestion et numérique</w:t>
            </w:r>
          </w:p>
        </w:tc>
      </w:tr>
      <w:tr w:rsidR="001E21F4" w14:paraId="7BB529E8" w14:textId="77777777" w:rsidTr="008E2421">
        <w:tc>
          <w:tcPr>
            <w:tcW w:w="2405" w:type="dxa"/>
          </w:tcPr>
          <w:p w14:paraId="0A498FCC" w14:textId="7586B035" w:rsidR="001E21F4" w:rsidRDefault="001E21F4">
            <w:r>
              <w:rPr>
                <w:b/>
              </w:rPr>
              <w:t>TH</w:t>
            </w:r>
            <w:r w:rsidR="00653383">
              <w:rPr>
                <w:b/>
              </w:rPr>
              <w:t>È</w:t>
            </w:r>
            <w:r>
              <w:rPr>
                <w:b/>
              </w:rPr>
              <w:t xml:space="preserve">ME </w:t>
            </w:r>
          </w:p>
        </w:tc>
        <w:tc>
          <w:tcPr>
            <w:tcW w:w="8222" w:type="dxa"/>
          </w:tcPr>
          <w:p w14:paraId="431E47CC" w14:textId="5C5EA703" w:rsidR="001E21F4" w:rsidRPr="00A234D8" w:rsidRDefault="001E21F4" w:rsidP="00951A53">
            <w:r w:rsidRPr="00A234D8">
              <w:t xml:space="preserve">Thème 3 : Organisations et </w:t>
            </w:r>
            <w:r w:rsidR="00A234D8" w:rsidRPr="00A234D8">
              <w:t xml:space="preserve">la </w:t>
            </w:r>
            <w:r w:rsidRPr="00A234D8">
              <w:t>société</w:t>
            </w:r>
          </w:p>
        </w:tc>
      </w:tr>
      <w:tr w:rsidR="001E21F4" w14:paraId="440FA324" w14:textId="77777777" w:rsidTr="008E2421">
        <w:tc>
          <w:tcPr>
            <w:tcW w:w="2405" w:type="dxa"/>
          </w:tcPr>
          <w:p w14:paraId="7015B073" w14:textId="77777777" w:rsidR="001E21F4" w:rsidRDefault="001E21F4" w:rsidP="001E21F4">
            <w:r>
              <w:rPr>
                <w:b/>
              </w:rPr>
              <w:t xml:space="preserve">QUESTION </w:t>
            </w:r>
          </w:p>
        </w:tc>
        <w:tc>
          <w:tcPr>
            <w:tcW w:w="8222" w:type="dxa"/>
          </w:tcPr>
          <w:p w14:paraId="0B1F1FB2" w14:textId="3FF775B6" w:rsidR="001E21F4" w:rsidRPr="001E21F4" w:rsidRDefault="001E21F4" w:rsidP="00C37979">
            <w:pPr>
              <w:rPr>
                <w:bCs/>
              </w:rPr>
            </w:pPr>
            <w:r>
              <w:t>3.1.</w:t>
            </w:r>
            <w:r w:rsidR="00A234D8">
              <w:t xml:space="preserve"> </w:t>
            </w:r>
            <w:r>
              <w:t>Les organisations peuvent-elles s’affranchir des questions de société ?</w:t>
            </w:r>
          </w:p>
        </w:tc>
      </w:tr>
      <w:tr w:rsidR="000D7A56" w14:paraId="55E9F780" w14:textId="77777777" w:rsidTr="00A65D33">
        <w:tc>
          <w:tcPr>
            <w:tcW w:w="2405" w:type="dxa"/>
            <w:vAlign w:val="center"/>
          </w:tcPr>
          <w:p w14:paraId="7BF13F9E" w14:textId="3996DF66" w:rsidR="000D7A56" w:rsidRDefault="000D7A56" w:rsidP="000D7A56">
            <w:pPr>
              <w:rPr>
                <w:b/>
              </w:rPr>
            </w:pPr>
            <w:r w:rsidRPr="00B4265F">
              <w:rPr>
                <w:b/>
                <w:bCs/>
                <w:shd w:val="clear" w:color="auto" w:fill="FFFFFF"/>
              </w:rPr>
              <w:t>EXEMPLE DE CONTEXTE ORGANISATIONNEL À MOBILISER</w:t>
            </w:r>
          </w:p>
        </w:tc>
        <w:tc>
          <w:tcPr>
            <w:tcW w:w="8222" w:type="dxa"/>
            <w:vAlign w:val="center"/>
          </w:tcPr>
          <w:p w14:paraId="71228F8D" w14:textId="6A3136C3" w:rsidR="000D7A56" w:rsidRDefault="0062720D" w:rsidP="000D7A56">
            <w:r>
              <w:t>Cas Lego</w:t>
            </w:r>
            <w:r w:rsidR="000D7A56" w:rsidRPr="009849B0">
              <w:t xml:space="preserve"> (Pour accéder à la ressource, cliquer</w:t>
            </w:r>
            <w:r w:rsidR="000D7A56" w:rsidRPr="00545E9C">
              <w:rPr>
                <w:rStyle w:val="Lienhypertexte"/>
                <w:sz w:val="22"/>
                <w:szCs w:val="22"/>
              </w:rPr>
              <w:t xml:space="preserve"> </w:t>
            </w:r>
            <w:hyperlink r:id="rId51" w:history="1">
              <w:hyperlink r:id="rId52" w:history="1">
                <w:r w:rsidR="000D7A56" w:rsidRPr="006C1031">
                  <w:rPr>
                    <w:rStyle w:val="Lienhypertexte"/>
                    <w:sz w:val="22"/>
                    <w:szCs w:val="22"/>
                  </w:rPr>
                  <w:t>ici</w:t>
                </w:r>
              </w:hyperlink>
            </w:hyperlink>
            <w:r w:rsidR="000D7A56" w:rsidRPr="00545E9C">
              <w:rPr>
                <w:rStyle w:val="Lienhypertexte"/>
                <w:sz w:val="22"/>
                <w:szCs w:val="22"/>
              </w:rPr>
              <w:t>)</w:t>
            </w:r>
          </w:p>
        </w:tc>
      </w:tr>
      <w:tr w:rsidR="000D7A56" w14:paraId="523BFB16" w14:textId="77777777" w:rsidTr="008E2421">
        <w:trPr>
          <w:trHeight w:val="269"/>
        </w:trPr>
        <w:tc>
          <w:tcPr>
            <w:tcW w:w="2405" w:type="dxa"/>
            <w:vAlign w:val="center"/>
          </w:tcPr>
          <w:p w14:paraId="26F26DC0" w14:textId="77777777" w:rsidR="000D7A56" w:rsidRPr="00313620" w:rsidRDefault="000D7A56" w:rsidP="000D7A56">
            <w:pPr>
              <w:rPr>
                <w:b/>
                <w:bCs/>
              </w:rPr>
            </w:pPr>
            <w:r>
              <w:rPr>
                <w:b/>
              </w:rPr>
              <w:t>EXEMPLES D’ARGUMENTATION</w:t>
            </w:r>
          </w:p>
        </w:tc>
        <w:tc>
          <w:tcPr>
            <w:tcW w:w="8222" w:type="dxa"/>
            <w:vAlign w:val="center"/>
          </w:tcPr>
          <w:p w14:paraId="089B8B4F" w14:textId="07B721FF" w:rsidR="000D7A56" w:rsidRDefault="006C1031" w:rsidP="000D7A56">
            <w:pPr>
              <w:jc w:val="left"/>
            </w:pPr>
            <w:r>
              <w:t>Une organisation doit-elle nécessairement innover pour se démarquer ?</w:t>
            </w:r>
          </w:p>
        </w:tc>
      </w:tr>
    </w:tbl>
    <w:p w14:paraId="0209798E" w14:textId="77777777" w:rsidR="000B6973" w:rsidRPr="00A234D8" w:rsidRDefault="000B6973" w:rsidP="00C37979">
      <w:pPr>
        <w:pStyle w:val="Titre2"/>
        <w:jc w:val="left"/>
      </w:pPr>
      <w:bookmarkStart w:id="6" w:name="_Toc71231192"/>
      <w:r w:rsidRPr="00A234D8">
        <w:lastRenderedPageBreak/>
        <w:t>SITUATION 7 - ARGUMENTER ET CONVAINCRE AVEC UN « PECHA KUCHA »</w:t>
      </w:r>
      <w:bookmarkEnd w:id="6"/>
    </w:p>
    <w:p w14:paraId="4088FB4D" w14:textId="77777777" w:rsidR="000B6973" w:rsidRDefault="000B6973" w:rsidP="000B6973">
      <w:pPr>
        <w:rPr>
          <w:b/>
        </w:rPr>
      </w:pPr>
    </w:p>
    <w:p w14:paraId="621D9416" w14:textId="77777777" w:rsidR="000B6973" w:rsidRPr="00A234D8" w:rsidRDefault="000B6973" w:rsidP="00A234D8">
      <w:pPr>
        <w:pStyle w:val="Titre5"/>
        <w:numPr>
          <w:ilvl w:val="0"/>
          <w:numId w:val="0"/>
        </w:numPr>
        <w:ind w:left="1021" w:hanging="681"/>
      </w:pPr>
      <w:r>
        <w:sym w:font="Wingdings" w:char="F0FB"/>
      </w:r>
      <w:r>
        <w:t xml:space="preserve"> PRINCIPE</w:t>
      </w:r>
    </w:p>
    <w:p w14:paraId="23C6FC0A" w14:textId="77777777" w:rsidR="000B6973" w:rsidRDefault="000B6973" w:rsidP="000B6973">
      <w:r>
        <w:rPr>
          <w:color w:val="000000"/>
        </w:rPr>
        <w:t>  </w:t>
      </w:r>
    </w:p>
    <w:tbl>
      <w:tblPr>
        <w:tblStyle w:val="Grilledutableau"/>
        <w:tblW w:w="1062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400"/>
        <w:gridCol w:w="8222"/>
      </w:tblGrid>
      <w:tr w:rsidR="00404A97" w14:paraId="0628B7EA" w14:textId="77777777" w:rsidTr="00C37979">
        <w:trPr>
          <w:trHeight w:val="269"/>
        </w:trPr>
        <w:tc>
          <w:tcPr>
            <w:tcW w:w="240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1D95CC91" w14:textId="77B29187" w:rsidR="00404A97" w:rsidRDefault="00C37979" w:rsidP="009B6405">
            <w:r>
              <w:rPr>
                <w:b/>
              </w:rPr>
              <w:t>INTENTIONS</w:t>
            </w:r>
          </w:p>
        </w:tc>
        <w:tc>
          <w:tcPr>
            <w:tcW w:w="8222" w:type="dxa"/>
            <w:tcBorders>
              <w:top w:val="single" w:sz="4" w:space="0" w:color="auto"/>
              <w:left w:val="none" w:sz="4" w:space="0" w:color="000000"/>
              <w:bottom w:val="single" w:sz="8" w:space="0" w:color="000000"/>
              <w:right w:val="single" w:sz="8" w:space="0" w:color="000000"/>
            </w:tcBorders>
            <w:tcMar>
              <w:top w:w="0" w:type="dxa"/>
              <w:left w:w="108" w:type="dxa"/>
              <w:bottom w:w="0" w:type="dxa"/>
              <w:right w:w="108" w:type="dxa"/>
            </w:tcMar>
          </w:tcPr>
          <w:p w14:paraId="16D585F5" w14:textId="77777777" w:rsidR="00404A97" w:rsidRDefault="00404A97" w:rsidP="009B6405">
            <w:pPr>
              <w:pStyle w:val="Paragraphedeliste"/>
              <w:ind w:left="33"/>
            </w:pPr>
            <w:r>
              <w:t>Développer différentes compétences :</w:t>
            </w:r>
          </w:p>
          <w:p w14:paraId="1880D316" w14:textId="77777777" w:rsidR="00404A97" w:rsidRDefault="00404A97" w:rsidP="009B6405">
            <w:pPr>
              <w:pStyle w:val="Paragraphedeliste"/>
              <w:numPr>
                <w:ilvl w:val="0"/>
                <w:numId w:val="18"/>
              </w:numPr>
            </w:pPr>
            <w:r>
              <w:t>Sélectionner et ordonner des informations à présenter à l’oral (développer la concision)</w:t>
            </w:r>
          </w:p>
          <w:p w14:paraId="212EA69F" w14:textId="77777777" w:rsidR="00404A97" w:rsidRDefault="00404A97" w:rsidP="009B6405">
            <w:pPr>
              <w:pStyle w:val="Paragraphedeliste"/>
              <w:numPr>
                <w:ilvl w:val="0"/>
                <w:numId w:val="18"/>
              </w:numPr>
            </w:pPr>
            <w:r>
              <w:t>Rédiger un propos</w:t>
            </w:r>
          </w:p>
          <w:p w14:paraId="15BADB03" w14:textId="77777777" w:rsidR="00404A97" w:rsidRDefault="00404A97" w:rsidP="009B6405">
            <w:pPr>
              <w:pStyle w:val="Paragraphedeliste"/>
              <w:numPr>
                <w:ilvl w:val="0"/>
                <w:numId w:val="18"/>
              </w:numPr>
            </w:pPr>
            <w:r>
              <w:t>Gérer son temps de parole</w:t>
            </w:r>
          </w:p>
          <w:p w14:paraId="3C70ACE0" w14:textId="77777777" w:rsidR="00404A97" w:rsidRDefault="00404A97" w:rsidP="009B6405">
            <w:pPr>
              <w:pStyle w:val="Paragraphedeliste"/>
              <w:numPr>
                <w:ilvl w:val="0"/>
                <w:numId w:val="18"/>
              </w:numPr>
            </w:pPr>
            <w:r>
              <w:t>Donner du rythme pour ne pas ennuyer l’auditoire</w:t>
            </w:r>
          </w:p>
          <w:p w14:paraId="49A4DC59" w14:textId="77777777" w:rsidR="00404A97" w:rsidRDefault="00404A97" w:rsidP="009B6405">
            <w:pPr>
              <w:pStyle w:val="Paragraphedeliste"/>
              <w:numPr>
                <w:ilvl w:val="0"/>
                <w:numId w:val="18"/>
              </w:numPr>
            </w:pPr>
            <w:r>
              <w:t>Apprendre à mémoriser</w:t>
            </w:r>
          </w:p>
          <w:p w14:paraId="54A62D67" w14:textId="77777777" w:rsidR="00404A97" w:rsidRDefault="00404A97" w:rsidP="009B6405">
            <w:pPr>
              <w:pStyle w:val="Paragraphedeliste"/>
              <w:ind w:left="33"/>
            </w:pPr>
            <w:r>
              <w:t>Ce format impose de l'éloquence, un sens de la narration, du rythme et de la concision.</w:t>
            </w:r>
          </w:p>
        </w:tc>
      </w:tr>
      <w:tr w:rsidR="00A234D8" w14:paraId="4D125D76" w14:textId="77777777" w:rsidTr="00C37979">
        <w:trPr>
          <w:trHeight w:val="269"/>
        </w:trPr>
        <w:tc>
          <w:tcPr>
            <w:tcW w:w="2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BD86DC" w14:textId="10F02926" w:rsidR="00A234D8" w:rsidRDefault="00A234D8" w:rsidP="00A234D8">
            <w:r w:rsidRPr="00A234D8">
              <w:rPr>
                <w:b/>
              </w:rPr>
              <w:t>PRÉSENTATION</w:t>
            </w:r>
          </w:p>
        </w:tc>
        <w:tc>
          <w:tcPr>
            <w:tcW w:w="8222" w:type="dxa"/>
            <w:tcBorders>
              <w:top w:val="single" w:sz="8" w:space="0" w:color="000000"/>
              <w:left w:val="single" w:sz="8" w:space="0" w:color="000000"/>
              <w:bottom w:val="single" w:sz="8" w:space="0" w:color="000000"/>
              <w:right w:val="single" w:sz="8" w:space="0" w:color="000000"/>
            </w:tcBorders>
          </w:tcPr>
          <w:p w14:paraId="396070E9" w14:textId="77777777" w:rsidR="00A234D8" w:rsidRDefault="00A234D8" w:rsidP="00A234D8">
            <w:pPr>
              <w:pStyle w:val="Paragraphedeliste"/>
              <w:ind w:left="0"/>
            </w:pPr>
            <w:r>
              <w:t>PECHA KUCHA</w:t>
            </w:r>
          </w:p>
          <w:p w14:paraId="47699416" w14:textId="36E55CBD" w:rsidR="00A234D8" w:rsidRDefault="00A234D8" w:rsidP="00A234D8">
            <w:pPr>
              <w:pStyle w:val="Paragraphedeliste"/>
              <w:ind w:left="0"/>
            </w:pPr>
            <w:r>
              <w:t xml:space="preserve">Le "Pecha </w:t>
            </w:r>
            <w:proofErr w:type="spellStart"/>
            <w:r>
              <w:t>Kucha</w:t>
            </w:r>
            <w:proofErr w:type="spellEnd"/>
            <w:r>
              <w:t xml:space="preserve">" a été imaginé par deux architectes installés au Japon - Astrid Klein et Mark </w:t>
            </w:r>
            <w:proofErr w:type="spellStart"/>
            <w:r>
              <w:t>Dytham</w:t>
            </w:r>
            <w:proofErr w:type="spellEnd"/>
            <w:r>
              <w:t xml:space="preserve"> - exaspérés de perdre leur temps dans des réunions qui s'éternisaient et ne débouchaient sur aucun projet concret.</w:t>
            </w:r>
          </w:p>
          <w:p w14:paraId="459A5742" w14:textId="2488B964" w:rsidR="00A234D8" w:rsidRPr="00A234D8" w:rsidRDefault="00A234D8" w:rsidP="00A234D8">
            <w:pPr>
              <w:pStyle w:val="Paragraphedeliste"/>
              <w:ind w:left="0"/>
            </w:pPr>
            <w:r>
              <w:t xml:space="preserve">Le « Pecha </w:t>
            </w:r>
            <w:proofErr w:type="spellStart"/>
            <w:r>
              <w:t>Kucha</w:t>
            </w:r>
            <w:proofErr w:type="spellEnd"/>
            <w:r>
              <w:t> » est une forme d’accroche (</w:t>
            </w:r>
            <w:r w:rsidRPr="000B6973">
              <w:rPr>
                <w:i/>
              </w:rPr>
              <w:t>pitch</w:t>
            </w:r>
            <w:r>
              <w:t xml:space="preserve">) : il permet de présenter efficacement une idée, un projet, un produit, etc. dans un laps de temps très limité et clairement défini : 6 min 40 s pour ainsi capter et retenir l’attention de son auditoire. Également nommée technique du 20*20, la méthode « Pecha </w:t>
            </w:r>
            <w:proofErr w:type="spellStart"/>
            <w:r>
              <w:t>Kucha</w:t>
            </w:r>
            <w:proofErr w:type="spellEnd"/>
            <w:r>
              <w:t> » repose sur une présentation orale alliée à la projection de 20 images - ou diapositives - de 20 secondes chacune. </w:t>
            </w:r>
          </w:p>
        </w:tc>
      </w:tr>
      <w:tr w:rsidR="000B6973" w14:paraId="2A52E9C0" w14:textId="77777777" w:rsidTr="00C37979">
        <w:trPr>
          <w:trHeight w:val="1795"/>
        </w:trPr>
        <w:tc>
          <w:tcPr>
            <w:tcW w:w="2400"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D5D70C" w14:textId="77777777" w:rsidR="000B6973" w:rsidRDefault="000B6973" w:rsidP="00951A53">
            <w:r w:rsidRPr="00A234D8">
              <w:rPr>
                <w:b/>
              </w:rPr>
              <w:t>LIMITES</w:t>
            </w:r>
          </w:p>
        </w:tc>
        <w:tc>
          <w:tcPr>
            <w:tcW w:w="822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73A7B881" w14:textId="54DA7764" w:rsidR="000B6973" w:rsidRDefault="000B6973" w:rsidP="00A234D8">
            <w:pPr>
              <w:pStyle w:val="Paragraphedeliste"/>
              <w:ind w:left="33"/>
            </w:pPr>
            <w:r>
              <w:t xml:space="preserve">Nécessité d’adapter le « Pecha </w:t>
            </w:r>
            <w:proofErr w:type="spellStart"/>
            <w:r>
              <w:t>Kucha</w:t>
            </w:r>
            <w:proofErr w:type="spellEnd"/>
            <w:r>
              <w:t> » car réaliser 20 diapositives de 20 secondes chacune est très long et risque d’être contre-productif (temps de préparation trop long, lassitude, cafouillage, etc.) et inadapté au format du Grand Oral (</w:t>
            </w:r>
            <w:r w:rsidR="00A234D8">
              <w:t>pas de support à présenter</w:t>
            </w:r>
            <w:r>
              <w:t>).</w:t>
            </w:r>
          </w:p>
          <w:p w14:paraId="045E2234" w14:textId="77777777" w:rsidR="000B6973" w:rsidRDefault="000B6973" w:rsidP="00A234D8">
            <w:pPr>
              <w:pStyle w:val="Paragraphedeliste"/>
              <w:ind w:left="33"/>
            </w:pPr>
            <w:r>
              <w:t xml:space="preserve">Dans un souci d’efficacité, le choix qui est donc fait ici est d’imposer </w:t>
            </w:r>
            <w:r>
              <w:rPr>
                <w:b/>
              </w:rPr>
              <w:t>10 diapositives prédéfinies de 30 secondes</w:t>
            </w:r>
            <w:r>
              <w:t xml:space="preserve"> et en lien avec le thème traité pour une </w:t>
            </w:r>
            <w:r>
              <w:rPr>
                <w:b/>
              </w:rPr>
              <w:t>durée de présentation totale de 5 minutes</w:t>
            </w:r>
            <w:r>
              <w:t>.</w:t>
            </w:r>
          </w:p>
        </w:tc>
      </w:tr>
      <w:tr w:rsidR="000B6973" w14:paraId="1D77947B" w14:textId="77777777" w:rsidTr="00C37979">
        <w:trPr>
          <w:trHeight w:val="269"/>
        </w:trPr>
        <w:tc>
          <w:tcPr>
            <w:tcW w:w="2400"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DE41D1" w14:textId="48261964" w:rsidR="000B6973" w:rsidRDefault="000B6973" w:rsidP="00951A53">
            <w:r w:rsidRPr="00A234D8">
              <w:rPr>
                <w:b/>
              </w:rPr>
              <w:t>MATÉRIEL</w:t>
            </w:r>
          </w:p>
        </w:tc>
        <w:tc>
          <w:tcPr>
            <w:tcW w:w="822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E8FCB4F" w14:textId="78A8FBB9" w:rsidR="000B6973" w:rsidRDefault="000B6973" w:rsidP="00B41804">
            <w:pPr>
              <w:pStyle w:val="Paragraphedeliste"/>
              <w:ind w:left="33"/>
              <w:rPr>
                <w:b/>
              </w:rPr>
            </w:pPr>
            <w:r>
              <w:t>Logiciel de présentation de diaporama</w:t>
            </w:r>
          </w:p>
        </w:tc>
      </w:tr>
      <w:tr w:rsidR="000B6973" w14:paraId="056A7BA9" w14:textId="77777777" w:rsidTr="00C37979">
        <w:trPr>
          <w:trHeight w:val="269"/>
        </w:trPr>
        <w:tc>
          <w:tcPr>
            <w:tcW w:w="2400"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87F30D" w14:textId="77777777" w:rsidR="000B6973" w:rsidRDefault="000B6973" w:rsidP="00951A53">
            <w:r w:rsidRPr="00A234D8">
              <w:rPr>
                <w:b/>
              </w:rPr>
              <w:t>RESSOURCES</w:t>
            </w:r>
          </w:p>
        </w:tc>
        <w:tc>
          <w:tcPr>
            <w:tcW w:w="822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D83EE52" w14:textId="77777777" w:rsidR="000B6973" w:rsidRPr="00A234D8" w:rsidRDefault="000B6973" w:rsidP="00A234D8">
            <w:pPr>
              <w:pStyle w:val="Paragraphedeliste"/>
              <w:ind w:left="33"/>
            </w:pPr>
            <w:r w:rsidRPr="00A234D8">
              <w:t xml:space="preserve">Pour en savoir plus sur le « Pecha </w:t>
            </w:r>
            <w:proofErr w:type="spellStart"/>
            <w:r w:rsidRPr="00A234D8">
              <w:t>Kucha</w:t>
            </w:r>
            <w:proofErr w:type="spellEnd"/>
            <w:r w:rsidRPr="00A234D8">
              <w:t> »</w:t>
            </w:r>
          </w:p>
          <w:p w14:paraId="795AAD42" w14:textId="77777777" w:rsidR="000B6973" w:rsidRPr="00A234D8" w:rsidRDefault="002D7216" w:rsidP="00A234D8">
            <w:pPr>
              <w:pStyle w:val="Paragraphedeliste"/>
              <w:ind w:left="33"/>
            </w:pPr>
            <w:hyperlink r:id="rId53" w:tooltip="Pour en savoir plus !" w:history="1">
              <w:r w:rsidR="000B6973" w:rsidRPr="00A234D8">
                <w:rPr>
                  <w:rStyle w:val="Lienhypertexte"/>
                  <w:sz w:val="22"/>
                  <w:szCs w:val="22"/>
                </w:rPr>
                <w:t>https://www.manager-go.com/gestion-de-projet/dossiers-methodes/pecha-kucha</w:t>
              </w:r>
            </w:hyperlink>
          </w:p>
          <w:p w14:paraId="26B5A55B" w14:textId="77777777" w:rsidR="000B6973" w:rsidRPr="00A234D8" w:rsidRDefault="002D7216" w:rsidP="00A234D8">
            <w:pPr>
              <w:pStyle w:val="Paragraphedeliste"/>
              <w:ind w:left="33"/>
            </w:pPr>
            <w:hyperlink r:id="rId54" w:tooltip="Pour en savoir plus !" w:history="1">
              <w:r w:rsidR="000B6973" w:rsidRPr="00A234D8">
                <w:rPr>
                  <w:rStyle w:val="Lienhypertexte"/>
                  <w:sz w:val="22"/>
                  <w:szCs w:val="22"/>
                </w:rPr>
                <w:t>https://www.management-commercial.fr/2018/02/26/convaincre-avec-pecha-kucha/</w:t>
              </w:r>
            </w:hyperlink>
          </w:p>
          <w:p w14:paraId="21954896" w14:textId="77777777" w:rsidR="000B6973" w:rsidRPr="00A234D8" w:rsidRDefault="000B6973" w:rsidP="00A234D8">
            <w:pPr>
              <w:pStyle w:val="Paragraphedeliste"/>
              <w:ind w:left="33"/>
            </w:pPr>
            <w:r w:rsidRPr="00A234D8">
              <w:t xml:space="preserve">Prise de parole en public/IUT de Roanne </w:t>
            </w:r>
          </w:p>
          <w:p w14:paraId="770E62A1" w14:textId="5C372E45" w:rsidR="000B6973" w:rsidRPr="00A234D8" w:rsidRDefault="002D7216" w:rsidP="00A234D8">
            <w:pPr>
              <w:pStyle w:val="Paragraphedeliste"/>
              <w:ind w:left="33"/>
            </w:pPr>
            <w:hyperlink r:id="rId55" w:history="1">
              <w:r w:rsidR="000B6973" w:rsidRPr="00376E39">
                <w:rPr>
                  <w:rStyle w:val="Lienhypertexte"/>
                  <w:sz w:val="22"/>
                  <w:szCs w:val="22"/>
                </w:rPr>
                <w:t>https://www.youtube.com/watch?v=ZQNBfE85n2s</w:t>
              </w:r>
            </w:hyperlink>
          </w:p>
          <w:p w14:paraId="7DEAA6E8" w14:textId="77777777" w:rsidR="000B6973" w:rsidRPr="00A234D8" w:rsidRDefault="000B6973" w:rsidP="00A234D8">
            <w:pPr>
              <w:pStyle w:val="Paragraphedeliste"/>
              <w:ind w:left="33"/>
            </w:pPr>
            <w:r w:rsidRPr="00A234D8">
              <w:t>Ce qu’il ne faut pas faire lors d’une présentation (accent canadien!)</w:t>
            </w:r>
          </w:p>
          <w:p w14:paraId="2E120C31" w14:textId="58D14429" w:rsidR="000B6973" w:rsidRPr="00A234D8" w:rsidRDefault="002D7216" w:rsidP="00A234D8">
            <w:pPr>
              <w:pStyle w:val="Paragraphedeliste"/>
              <w:ind w:left="33"/>
            </w:pPr>
            <w:hyperlink r:id="rId56" w:history="1">
              <w:r w:rsidR="000B6973" w:rsidRPr="00376E39">
                <w:rPr>
                  <w:rStyle w:val="Lienhypertexte"/>
                  <w:sz w:val="22"/>
                  <w:szCs w:val="22"/>
                </w:rPr>
                <w:t>https://www.youtube.com/watch?v=1Egtlpb24Dk</w:t>
              </w:r>
            </w:hyperlink>
          </w:p>
        </w:tc>
      </w:tr>
      <w:tr w:rsidR="000B6973" w14:paraId="007CC917" w14:textId="77777777" w:rsidTr="00C37979">
        <w:trPr>
          <w:trHeight w:val="269"/>
        </w:trPr>
        <w:tc>
          <w:tcPr>
            <w:tcW w:w="2400"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16BD49" w14:textId="05CDE5B7" w:rsidR="000B6973" w:rsidRPr="00A234D8" w:rsidRDefault="000B6973" w:rsidP="00951A53">
            <w:pPr>
              <w:rPr>
                <w:b/>
              </w:rPr>
            </w:pPr>
            <w:r w:rsidRPr="00A234D8">
              <w:rPr>
                <w:b/>
              </w:rPr>
              <w:t>ÉVALUATION</w:t>
            </w:r>
          </w:p>
        </w:tc>
        <w:tc>
          <w:tcPr>
            <w:tcW w:w="822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406890E1" w14:textId="77777777" w:rsidR="000B6973" w:rsidRDefault="000B6973" w:rsidP="00A234D8">
            <w:pPr>
              <w:pStyle w:val="Paragraphedeliste"/>
              <w:ind w:left="33"/>
            </w:pPr>
            <w:r>
              <w:t>Grille d’évaluation. Évaluation par les élèves observateurs.</w:t>
            </w:r>
          </w:p>
          <w:p w14:paraId="068AEF25" w14:textId="77777777" w:rsidR="000B6973" w:rsidRDefault="000B6973" w:rsidP="00A234D8">
            <w:pPr>
              <w:pStyle w:val="Paragraphedeliste"/>
              <w:ind w:left="33"/>
            </w:pPr>
            <w:r>
              <w:t>Points de vigilance :</w:t>
            </w:r>
          </w:p>
          <w:p w14:paraId="1B050508" w14:textId="46F25A8C" w:rsidR="000B6973" w:rsidRDefault="000B6973" w:rsidP="008D3E2D">
            <w:pPr>
              <w:pStyle w:val="Paragraphedeliste"/>
              <w:numPr>
                <w:ilvl w:val="0"/>
                <w:numId w:val="19"/>
              </w:numPr>
            </w:pPr>
            <w:r>
              <w:t>Le verbal : choix des mots</w:t>
            </w:r>
          </w:p>
          <w:p w14:paraId="2A9ECC4A" w14:textId="5A88881F" w:rsidR="000B6973" w:rsidRDefault="000B6973" w:rsidP="008D3E2D">
            <w:pPr>
              <w:pStyle w:val="Paragraphedeliste"/>
              <w:numPr>
                <w:ilvl w:val="0"/>
                <w:numId w:val="19"/>
              </w:numPr>
            </w:pPr>
            <w:r>
              <w:t>Le non-verbal : voix, débit, volume, intonation, articulation</w:t>
            </w:r>
          </w:p>
          <w:p w14:paraId="290FF831" w14:textId="42DAF03E" w:rsidR="000B6973" w:rsidRDefault="000B6973" w:rsidP="008D3E2D">
            <w:pPr>
              <w:pStyle w:val="Paragraphedeliste"/>
              <w:numPr>
                <w:ilvl w:val="0"/>
                <w:numId w:val="19"/>
              </w:numPr>
            </w:pPr>
            <w:r>
              <w:t>Le paraverbal : corps, posture, attitude</w:t>
            </w:r>
          </w:p>
          <w:p w14:paraId="64B14A50" w14:textId="77777777" w:rsidR="000B6973" w:rsidRDefault="000B6973" w:rsidP="008D3E2D">
            <w:pPr>
              <w:pStyle w:val="Paragraphedeliste"/>
              <w:numPr>
                <w:ilvl w:val="0"/>
                <w:numId w:val="19"/>
              </w:numPr>
            </w:pPr>
            <w:r>
              <w:t>Le savoir disciplinaire (optionnel en fonction de l’objectif assigné à l’exercice)</w:t>
            </w:r>
          </w:p>
        </w:tc>
      </w:tr>
    </w:tbl>
    <w:p w14:paraId="4E3B2BA8" w14:textId="77777777" w:rsidR="000B6973" w:rsidRDefault="000B6973" w:rsidP="000B6973">
      <w:pPr>
        <w:jc w:val="center"/>
      </w:pPr>
    </w:p>
    <w:p w14:paraId="4F069DA1" w14:textId="77777777" w:rsidR="000B6973" w:rsidRDefault="000B6973" w:rsidP="000B6973">
      <w:pPr>
        <w:jc w:val="center"/>
      </w:pPr>
    </w:p>
    <w:p w14:paraId="4BDA075F" w14:textId="77777777" w:rsidR="000B6973" w:rsidRDefault="000B6973" w:rsidP="000B6973">
      <w:pPr>
        <w:jc w:val="center"/>
      </w:pPr>
    </w:p>
    <w:p w14:paraId="0659B835" w14:textId="3E8BB0AE" w:rsidR="00173298" w:rsidRDefault="00173298">
      <w:pPr>
        <w:jc w:val="left"/>
      </w:pPr>
      <w:r>
        <w:br w:type="page"/>
      </w:r>
    </w:p>
    <w:tbl>
      <w:tblPr>
        <w:tblStyle w:val="Grilledutableau"/>
        <w:tblW w:w="9923" w:type="dxa"/>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1702"/>
        <w:gridCol w:w="2055"/>
        <w:gridCol w:w="2055"/>
        <w:gridCol w:w="2055"/>
        <w:gridCol w:w="2056"/>
      </w:tblGrid>
      <w:tr w:rsidR="000B6973" w:rsidRPr="00A234D8" w14:paraId="1F154034" w14:textId="77777777" w:rsidTr="00C37979">
        <w:trPr>
          <w:trHeight w:val="269"/>
          <w:jc w:val="center"/>
        </w:trPr>
        <w:tc>
          <w:tcPr>
            <w:tcW w:w="992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5DD732" w14:textId="72A2FA9C" w:rsidR="000B6973" w:rsidRPr="00A234D8" w:rsidRDefault="000B6973" w:rsidP="00951A53">
            <w:pPr>
              <w:jc w:val="center"/>
              <w:rPr>
                <w:b/>
                <w:bCs/>
                <w:sz w:val="20"/>
                <w:szCs w:val="20"/>
              </w:rPr>
            </w:pPr>
            <w:r w:rsidRPr="00A234D8">
              <w:rPr>
                <w:b/>
                <w:bCs/>
                <w:sz w:val="20"/>
                <w:szCs w:val="20"/>
              </w:rPr>
              <w:lastRenderedPageBreak/>
              <w:br w:type="page"/>
              <w:t>GRILLE D’ÉVALUATION</w:t>
            </w:r>
          </w:p>
        </w:tc>
      </w:tr>
      <w:tr w:rsidR="000B6973" w:rsidRPr="00A234D8" w14:paraId="34EC2A9F" w14:textId="77777777" w:rsidTr="00A65D33">
        <w:trPr>
          <w:jc w:val="center"/>
        </w:trPr>
        <w:tc>
          <w:tcPr>
            <w:tcW w:w="17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D4CD6B9" w14:textId="538F95A5" w:rsidR="000B6973" w:rsidRPr="00A234D8" w:rsidRDefault="00872EFD" w:rsidP="00951A53">
            <w:pPr>
              <w:jc w:val="center"/>
              <w:rPr>
                <w:b/>
                <w:bCs/>
                <w:sz w:val="20"/>
                <w:szCs w:val="20"/>
              </w:rPr>
            </w:pPr>
            <w:r>
              <w:rPr>
                <w:b/>
                <w:bCs/>
                <w:sz w:val="20"/>
                <w:szCs w:val="20"/>
              </w:rPr>
              <w:t>É</w:t>
            </w:r>
            <w:r w:rsidR="000B6973" w:rsidRPr="00A234D8">
              <w:rPr>
                <w:b/>
                <w:bCs/>
                <w:sz w:val="20"/>
                <w:szCs w:val="20"/>
              </w:rPr>
              <w:t>LEMENTS A OBSERVER</w:t>
            </w:r>
          </w:p>
        </w:tc>
        <w:tc>
          <w:tcPr>
            <w:tcW w:w="205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57D623CA" w14:textId="77777777" w:rsidR="000B6973" w:rsidRPr="00A234D8" w:rsidRDefault="000B6973" w:rsidP="00951A53">
            <w:pPr>
              <w:jc w:val="center"/>
              <w:rPr>
                <w:b/>
                <w:bCs/>
                <w:sz w:val="20"/>
                <w:szCs w:val="20"/>
              </w:rPr>
            </w:pPr>
            <w:r w:rsidRPr="00A234D8">
              <w:rPr>
                <w:b/>
                <w:bCs/>
                <w:sz w:val="20"/>
                <w:szCs w:val="20"/>
              </w:rPr>
              <w:t>Très satisfaisant</w:t>
            </w:r>
          </w:p>
        </w:tc>
        <w:tc>
          <w:tcPr>
            <w:tcW w:w="205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4D27D925" w14:textId="77777777" w:rsidR="000B6973" w:rsidRPr="00A234D8" w:rsidRDefault="000B6973" w:rsidP="00951A53">
            <w:pPr>
              <w:jc w:val="center"/>
              <w:rPr>
                <w:b/>
                <w:bCs/>
                <w:sz w:val="20"/>
                <w:szCs w:val="20"/>
              </w:rPr>
            </w:pPr>
            <w:r w:rsidRPr="00A234D8">
              <w:rPr>
                <w:b/>
                <w:bCs/>
                <w:sz w:val="20"/>
                <w:szCs w:val="20"/>
              </w:rPr>
              <w:t>Satisfaisant</w:t>
            </w:r>
          </w:p>
        </w:tc>
        <w:tc>
          <w:tcPr>
            <w:tcW w:w="205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0CC23557" w14:textId="77777777" w:rsidR="000B6973" w:rsidRPr="00A234D8" w:rsidRDefault="000B6973" w:rsidP="00951A53">
            <w:pPr>
              <w:jc w:val="center"/>
              <w:rPr>
                <w:b/>
                <w:bCs/>
                <w:sz w:val="20"/>
                <w:szCs w:val="20"/>
              </w:rPr>
            </w:pPr>
            <w:r w:rsidRPr="00A234D8">
              <w:rPr>
                <w:b/>
                <w:bCs/>
                <w:sz w:val="20"/>
                <w:szCs w:val="20"/>
              </w:rPr>
              <w:t>Insuffisant</w:t>
            </w:r>
          </w:p>
        </w:tc>
        <w:tc>
          <w:tcPr>
            <w:tcW w:w="2056"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1184F65E" w14:textId="77777777" w:rsidR="000B6973" w:rsidRPr="00A234D8" w:rsidRDefault="000B6973" w:rsidP="00951A53">
            <w:pPr>
              <w:jc w:val="center"/>
              <w:rPr>
                <w:b/>
                <w:bCs/>
                <w:sz w:val="20"/>
                <w:szCs w:val="20"/>
              </w:rPr>
            </w:pPr>
            <w:r w:rsidRPr="00A234D8">
              <w:rPr>
                <w:b/>
                <w:bCs/>
                <w:sz w:val="20"/>
                <w:szCs w:val="20"/>
              </w:rPr>
              <w:t>Très insuffisant</w:t>
            </w:r>
          </w:p>
        </w:tc>
      </w:tr>
      <w:tr w:rsidR="000B6973" w:rsidRPr="00A234D8" w14:paraId="3BFCD275" w14:textId="77777777" w:rsidTr="00A65D33">
        <w:trPr>
          <w:jc w:val="center"/>
        </w:trPr>
        <w:tc>
          <w:tcPr>
            <w:tcW w:w="170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32BF19F" w14:textId="77777777" w:rsidR="000B6973" w:rsidRPr="00A234D8" w:rsidRDefault="000B6973" w:rsidP="00951A53">
            <w:pPr>
              <w:rPr>
                <w:b/>
                <w:sz w:val="20"/>
                <w:szCs w:val="20"/>
              </w:rPr>
            </w:pPr>
            <w:r w:rsidRPr="00A234D8">
              <w:rPr>
                <w:b/>
                <w:bCs/>
                <w:sz w:val="20"/>
                <w:szCs w:val="20"/>
              </w:rPr>
              <w:t>VOCABULAIRE</w:t>
            </w:r>
          </w:p>
        </w:tc>
        <w:tc>
          <w:tcPr>
            <w:tcW w:w="205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27E15521" w14:textId="636AFE55" w:rsidR="000B6973" w:rsidRPr="00A234D8" w:rsidRDefault="000B6973" w:rsidP="00951A53">
            <w:pPr>
              <w:jc w:val="center"/>
              <w:rPr>
                <w:sz w:val="20"/>
                <w:szCs w:val="20"/>
              </w:rPr>
            </w:pPr>
            <w:r w:rsidRPr="00A234D8">
              <w:rPr>
                <w:sz w:val="20"/>
                <w:szCs w:val="20"/>
              </w:rPr>
              <w:t>Le vocabulaire est RICHE ET PR</w:t>
            </w:r>
            <w:r w:rsidR="009849B0">
              <w:rPr>
                <w:sz w:val="20"/>
                <w:szCs w:val="20"/>
              </w:rPr>
              <w:t>É</w:t>
            </w:r>
            <w:r w:rsidRPr="00A234D8">
              <w:rPr>
                <w:sz w:val="20"/>
                <w:szCs w:val="20"/>
              </w:rPr>
              <w:t>CIS.</w:t>
            </w:r>
          </w:p>
          <w:p w14:paraId="0A8B89D7" w14:textId="77777777" w:rsidR="000B6973" w:rsidRPr="00A234D8" w:rsidRDefault="000B6973" w:rsidP="00951A53">
            <w:pPr>
              <w:jc w:val="center"/>
              <w:rPr>
                <w:sz w:val="20"/>
                <w:szCs w:val="20"/>
              </w:rPr>
            </w:pPr>
            <w:r w:rsidRPr="00A234D8">
              <w:rPr>
                <w:sz w:val="20"/>
                <w:szCs w:val="20"/>
              </w:rPr>
              <w:t>Le registre de langue soutenu.</w:t>
            </w:r>
          </w:p>
        </w:tc>
        <w:tc>
          <w:tcPr>
            <w:tcW w:w="205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2633AF16" w14:textId="77777777" w:rsidR="000B6973" w:rsidRPr="00A234D8" w:rsidRDefault="000B6973" w:rsidP="00951A53">
            <w:pPr>
              <w:jc w:val="center"/>
              <w:rPr>
                <w:sz w:val="20"/>
                <w:szCs w:val="20"/>
              </w:rPr>
            </w:pPr>
            <w:r w:rsidRPr="00A234D8">
              <w:rPr>
                <w:sz w:val="20"/>
                <w:szCs w:val="20"/>
              </w:rPr>
              <w:t>Le vocabulaire de langue est STANDARD, CORRECT.</w:t>
            </w:r>
          </w:p>
        </w:tc>
        <w:tc>
          <w:tcPr>
            <w:tcW w:w="205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27D09864" w14:textId="77777777" w:rsidR="000B6973" w:rsidRPr="00A234D8" w:rsidRDefault="000B6973" w:rsidP="00951A53">
            <w:pPr>
              <w:jc w:val="center"/>
              <w:rPr>
                <w:sz w:val="20"/>
                <w:szCs w:val="20"/>
              </w:rPr>
            </w:pPr>
            <w:r w:rsidRPr="00A234D8">
              <w:rPr>
                <w:sz w:val="20"/>
                <w:szCs w:val="20"/>
              </w:rPr>
              <w:t>Vocabulaire LIMITE OU APPROXIMATIF. Le registre de langue est tantôt correct, tantôt familier.</w:t>
            </w:r>
          </w:p>
        </w:tc>
        <w:tc>
          <w:tcPr>
            <w:tcW w:w="205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0872ED0D" w14:textId="5AA6DF0B" w:rsidR="000B6973" w:rsidRPr="00A234D8" w:rsidRDefault="000B6973" w:rsidP="00951A53">
            <w:pPr>
              <w:jc w:val="center"/>
              <w:rPr>
                <w:sz w:val="20"/>
                <w:szCs w:val="20"/>
              </w:rPr>
            </w:pPr>
            <w:r w:rsidRPr="00A234D8">
              <w:rPr>
                <w:sz w:val="20"/>
                <w:szCs w:val="20"/>
              </w:rPr>
              <w:t>Vocabulaire TR</w:t>
            </w:r>
            <w:r w:rsidR="009849B0">
              <w:rPr>
                <w:sz w:val="20"/>
                <w:szCs w:val="20"/>
              </w:rPr>
              <w:t>È</w:t>
            </w:r>
            <w:r w:rsidRPr="00A234D8">
              <w:rPr>
                <w:sz w:val="20"/>
                <w:szCs w:val="20"/>
              </w:rPr>
              <w:t>S LIMITE et FAMILIER</w:t>
            </w:r>
          </w:p>
        </w:tc>
      </w:tr>
      <w:tr w:rsidR="000B6973" w:rsidRPr="00A234D8" w14:paraId="72C7AC53" w14:textId="77777777" w:rsidTr="00A65D33">
        <w:trPr>
          <w:jc w:val="center"/>
        </w:trPr>
        <w:tc>
          <w:tcPr>
            <w:tcW w:w="170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D2297F6" w14:textId="77777777" w:rsidR="000B6973" w:rsidRPr="00A234D8" w:rsidRDefault="000B6973" w:rsidP="00951A53">
            <w:pPr>
              <w:rPr>
                <w:b/>
                <w:bCs/>
                <w:sz w:val="20"/>
                <w:szCs w:val="20"/>
              </w:rPr>
            </w:pPr>
            <w:r w:rsidRPr="00A234D8">
              <w:rPr>
                <w:b/>
                <w:bCs/>
                <w:sz w:val="20"/>
                <w:szCs w:val="20"/>
              </w:rPr>
              <w:t>INTONATION</w:t>
            </w:r>
          </w:p>
        </w:tc>
        <w:tc>
          <w:tcPr>
            <w:tcW w:w="205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632CA0D1" w14:textId="457981ED" w:rsidR="000B6973" w:rsidRPr="00A234D8" w:rsidRDefault="000B6973" w:rsidP="00951A53">
            <w:pPr>
              <w:jc w:val="center"/>
              <w:rPr>
                <w:sz w:val="20"/>
                <w:szCs w:val="20"/>
              </w:rPr>
            </w:pPr>
            <w:r w:rsidRPr="00A234D8">
              <w:rPr>
                <w:sz w:val="20"/>
                <w:szCs w:val="20"/>
              </w:rPr>
              <w:t>L’intonation est VARI</w:t>
            </w:r>
            <w:r w:rsidR="009849B0">
              <w:rPr>
                <w:sz w:val="20"/>
                <w:szCs w:val="20"/>
              </w:rPr>
              <w:t>É</w:t>
            </w:r>
            <w:r w:rsidRPr="00A234D8">
              <w:rPr>
                <w:sz w:val="20"/>
                <w:szCs w:val="20"/>
              </w:rPr>
              <w:t>E ET PERTINENTE. Le candidat est pleinement engagé dans sa parole.</w:t>
            </w:r>
          </w:p>
        </w:tc>
        <w:tc>
          <w:tcPr>
            <w:tcW w:w="205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422253DB" w14:textId="77777777" w:rsidR="000B6973" w:rsidRPr="00A234D8" w:rsidRDefault="000B6973" w:rsidP="00951A53">
            <w:pPr>
              <w:jc w:val="center"/>
              <w:rPr>
                <w:sz w:val="20"/>
                <w:szCs w:val="20"/>
              </w:rPr>
            </w:pPr>
            <w:r w:rsidRPr="00A234D8">
              <w:rPr>
                <w:sz w:val="20"/>
                <w:szCs w:val="20"/>
              </w:rPr>
              <w:t>La prise de parole est affirmée. Le candidat fait VARIER L’INTONATION.</w:t>
            </w:r>
          </w:p>
        </w:tc>
        <w:tc>
          <w:tcPr>
            <w:tcW w:w="205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39F7E1E9" w14:textId="77777777" w:rsidR="000B6973" w:rsidRPr="00A234D8" w:rsidRDefault="000B6973" w:rsidP="00951A53">
            <w:pPr>
              <w:jc w:val="center"/>
              <w:rPr>
                <w:sz w:val="20"/>
                <w:szCs w:val="20"/>
              </w:rPr>
            </w:pPr>
            <w:r w:rsidRPr="00A234D8">
              <w:rPr>
                <w:sz w:val="20"/>
                <w:szCs w:val="20"/>
              </w:rPr>
              <w:t>Le ton est MONOCORDE avec QUELQUES VARIATIONS D’INTONATION.</w:t>
            </w:r>
          </w:p>
        </w:tc>
        <w:tc>
          <w:tcPr>
            <w:tcW w:w="205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75A269F4" w14:textId="2905DCEE" w:rsidR="000B6973" w:rsidRPr="00A234D8" w:rsidRDefault="000B6973" w:rsidP="00951A53">
            <w:pPr>
              <w:jc w:val="center"/>
              <w:rPr>
                <w:sz w:val="20"/>
                <w:szCs w:val="20"/>
              </w:rPr>
            </w:pPr>
            <w:r w:rsidRPr="00A234D8">
              <w:rPr>
                <w:sz w:val="20"/>
                <w:szCs w:val="20"/>
              </w:rPr>
              <w:t>Le ton est TR</w:t>
            </w:r>
            <w:r w:rsidR="009849B0">
              <w:rPr>
                <w:sz w:val="20"/>
                <w:szCs w:val="20"/>
              </w:rPr>
              <w:t>È</w:t>
            </w:r>
            <w:r w:rsidRPr="00A234D8">
              <w:rPr>
                <w:sz w:val="20"/>
                <w:szCs w:val="20"/>
              </w:rPr>
              <w:t>S MONOCORDE, AUCUNE VARIATION D’INTONATION. Le candidat est peu engagé dans sa parole.</w:t>
            </w:r>
          </w:p>
        </w:tc>
      </w:tr>
      <w:tr w:rsidR="000B6973" w:rsidRPr="00A234D8" w14:paraId="38F2DE0A" w14:textId="77777777" w:rsidTr="00A65D33">
        <w:trPr>
          <w:jc w:val="center"/>
        </w:trPr>
        <w:tc>
          <w:tcPr>
            <w:tcW w:w="170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12AE190" w14:textId="466CCAF6" w:rsidR="000B6973" w:rsidRPr="00A234D8" w:rsidRDefault="000B6973" w:rsidP="00951A53">
            <w:pPr>
              <w:rPr>
                <w:b/>
                <w:bCs/>
                <w:sz w:val="20"/>
                <w:szCs w:val="20"/>
              </w:rPr>
            </w:pPr>
            <w:r w:rsidRPr="00A234D8">
              <w:rPr>
                <w:b/>
                <w:bCs/>
                <w:sz w:val="20"/>
                <w:szCs w:val="20"/>
              </w:rPr>
              <w:t>D</w:t>
            </w:r>
            <w:r w:rsidR="00872EFD">
              <w:rPr>
                <w:b/>
                <w:bCs/>
                <w:sz w:val="20"/>
                <w:szCs w:val="20"/>
              </w:rPr>
              <w:t>É</w:t>
            </w:r>
            <w:r w:rsidRPr="00A234D8">
              <w:rPr>
                <w:b/>
                <w:bCs/>
                <w:sz w:val="20"/>
                <w:szCs w:val="20"/>
              </w:rPr>
              <w:t>BIT</w:t>
            </w:r>
          </w:p>
        </w:tc>
        <w:tc>
          <w:tcPr>
            <w:tcW w:w="205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151C436E" w14:textId="77777777" w:rsidR="000B6973" w:rsidRPr="00A234D8" w:rsidRDefault="000B6973" w:rsidP="00951A53">
            <w:pPr>
              <w:jc w:val="center"/>
              <w:rPr>
                <w:sz w:val="20"/>
                <w:szCs w:val="20"/>
              </w:rPr>
            </w:pPr>
            <w:r w:rsidRPr="00A234D8">
              <w:rPr>
                <w:sz w:val="20"/>
                <w:szCs w:val="20"/>
              </w:rPr>
              <w:t>Le débit est calibré, NI TROP RAPIDE, NI TROP LENT.</w:t>
            </w:r>
          </w:p>
        </w:tc>
        <w:tc>
          <w:tcPr>
            <w:tcW w:w="205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78539F03" w14:textId="77777777" w:rsidR="000B6973" w:rsidRPr="00A234D8" w:rsidRDefault="000B6973" w:rsidP="00951A53">
            <w:pPr>
              <w:jc w:val="center"/>
              <w:rPr>
                <w:sz w:val="20"/>
                <w:szCs w:val="20"/>
              </w:rPr>
            </w:pPr>
            <w:r w:rsidRPr="00A234D8">
              <w:rPr>
                <w:sz w:val="20"/>
                <w:szCs w:val="20"/>
              </w:rPr>
              <w:t>Le débit est calibré. NI TROP RAPIDE, NI TROP LENT</w:t>
            </w:r>
          </w:p>
        </w:tc>
        <w:tc>
          <w:tcPr>
            <w:tcW w:w="205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3B081DF1" w14:textId="77777777" w:rsidR="000B6973" w:rsidRPr="00A234D8" w:rsidRDefault="000B6973" w:rsidP="00951A53">
            <w:pPr>
              <w:jc w:val="center"/>
              <w:rPr>
                <w:sz w:val="20"/>
                <w:szCs w:val="20"/>
              </w:rPr>
            </w:pPr>
            <w:r w:rsidRPr="00A234D8">
              <w:rPr>
                <w:sz w:val="20"/>
                <w:szCs w:val="20"/>
              </w:rPr>
              <w:t>Le débit est parfois LENT, PARFOIS TROP RAPIDE.</w:t>
            </w:r>
          </w:p>
        </w:tc>
        <w:tc>
          <w:tcPr>
            <w:tcW w:w="205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41717719" w14:textId="77777777" w:rsidR="000B6973" w:rsidRPr="00A234D8" w:rsidRDefault="000B6973" w:rsidP="00951A53">
            <w:pPr>
              <w:jc w:val="center"/>
              <w:rPr>
                <w:sz w:val="20"/>
                <w:szCs w:val="20"/>
              </w:rPr>
            </w:pPr>
            <w:r w:rsidRPr="00A234D8">
              <w:rPr>
                <w:sz w:val="20"/>
                <w:szCs w:val="20"/>
              </w:rPr>
              <w:t>Le candidat n’a pas su trouver le bon débit de parole. TROP LENT, TROP RAPIDE</w:t>
            </w:r>
          </w:p>
        </w:tc>
      </w:tr>
      <w:tr w:rsidR="000B6973" w:rsidRPr="00A234D8" w14:paraId="2B90C318" w14:textId="77777777" w:rsidTr="00A65D33">
        <w:trPr>
          <w:jc w:val="center"/>
        </w:trPr>
        <w:tc>
          <w:tcPr>
            <w:tcW w:w="170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83CE4F2" w14:textId="77777777" w:rsidR="000B6973" w:rsidRPr="00A234D8" w:rsidRDefault="000B6973" w:rsidP="00951A53">
            <w:pPr>
              <w:rPr>
                <w:b/>
                <w:bCs/>
                <w:sz w:val="20"/>
                <w:szCs w:val="20"/>
              </w:rPr>
            </w:pPr>
            <w:r w:rsidRPr="00A234D8">
              <w:rPr>
                <w:b/>
                <w:bCs/>
                <w:sz w:val="20"/>
                <w:szCs w:val="20"/>
              </w:rPr>
              <w:t>VOLUME</w:t>
            </w:r>
          </w:p>
        </w:tc>
        <w:tc>
          <w:tcPr>
            <w:tcW w:w="205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33280469" w14:textId="4FE98498" w:rsidR="000B6973" w:rsidRPr="00A234D8" w:rsidRDefault="000B6973" w:rsidP="00951A53">
            <w:pPr>
              <w:jc w:val="center"/>
              <w:rPr>
                <w:sz w:val="20"/>
                <w:szCs w:val="20"/>
              </w:rPr>
            </w:pPr>
            <w:r w:rsidRPr="00A234D8">
              <w:rPr>
                <w:sz w:val="20"/>
                <w:szCs w:val="20"/>
              </w:rPr>
              <w:t>Le volume est calibré, il est TR</w:t>
            </w:r>
            <w:r w:rsidR="009849B0">
              <w:rPr>
                <w:sz w:val="20"/>
                <w:szCs w:val="20"/>
              </w:rPr>
              <w:t>È</w:t>
            </w:r>
            <w:r w:rsidRPr="00A234D8">
              <w:rPr>
                <w:sz w:val="20"/>
                <w:szCs w:val="20"/>
              </w:rPr>
              <w:t>S AUDIBLE. NI TROP FORT, NI TROP DISCRET.</w:t>
            </w:r>
          </w:p>
          <w:p w14:paraId="213E0A96" w14:textId="77777777" w:rsidR="000B6973" w:rsidRPr="00A234D8" w:rsidRDefault="000B6973" w:rsidP="00951A53">
            <w:pPr>
              <w:jc w:val="center"/>
              <w:rPr>
                <w:sz w:val="20"/>
                <w:szCs w:val="20"/>
              </w:rPr>
            </w:pPr>
            <w:r w:rsidRPr="00A234D8">
              <w:rPr>
                <w:sz w:val="20"/>
                <w:szCs w:val="20"/>
              </w:rPr>
              <w:t>Le candidat capte entièrement l’attention de son auditoire.</w:t>
            </w:r>
          </w:p>
          <w:p w14:paraId="6428D92F" w14:textId="77777777" w:rsidR="000B6973" w:rsidRPr="00A234D8" w:rsidRDefault="000B6973" w:rsidP="00951A53">
            <w:pPr>
              <w:jc w:val="center"/>
              <w:rPr>
                <w:sz w:val="20"/>
                <w:szCs w:val="20"/>
              </w:rPr>
            </w:pPr>
          </w:p>
        </w:tc>
        <w:tc>
          <w:tcPr>
            <w:tcW w:w="205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0E20BEDD" w14:textId="6C46A8F2" w:rsidR="000B6973" w:rsidRPr="00A234D8" w:rsidRDefault="000B6973" w:rsidP="00951A53">
            <w:pPr>
              <w:jc w:val="center"/>
              <w:rPr>
                <w:sz w:val="20"/>
                <w:szCs w:val="20"/>
              </w:rPr>
            </w:pPr>
            <w:r w:rsidRPr="00A234D8">
              <w:rPr>
                <w:sz w:val="20"/>
                <w:szCs w:val="20"/>
              </w:rPr>
              <w:t>Le volume est calibré, il est AUDIBLE La voix soutient efficacement le discours.</w:t>
            </w:r>
          </w:p>
          <w:p w14:paraId="1946CF26" w14:textId="77777777" w:rsidR="000B6973" w:rsidRPr="00A234D8" w:rsidRDefault="000B6973" w:rsidP="00951A53">
            <w:pPr>
              <w:jc w:val="center"/>
              <w:rPr>
                <w:sz w:val="20"/>
                <w:szCs w:val="20"/>
              </w:rPr>
            </w:pPr>
            <w:r w:rsidRPr="00A234D8">
              <w:rPr>
                <w:sz w:val="20"/>
                <w:szCs w:val="20"/>
              </w:rPr>
              <w:t>Le candidat parvient à susciter l'intérêt</w:t>
            </w:r>
          </w:p>
        </w:tc>
        <w:tc>
          <w:tcPr>
            <w:tcW w:w="205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4C859462" w14:textId="77777777" w:rsidR="000B6973" w:rsidRPr="00A234D8" w:rsidRDefault="000B6973" w:rsidP="00951A53">
            <w:pPr>
              <w:jc w:val="center"/>
              <w:rPr>
                <w:sz w:val="20"/>
                <w:szCs w:val="20"/>
              </w:rPr>
            </w:pPr>
            <w:r w:rsidRPr="00A234D8">
              <w:rPr>
                <w:sz w:val="20"/>
                <w:szCs w:val="20"/>
              </w:rPr>
              <w:t>La voix devient est difficilement audible au début mais le devient au fil de la prestation. PLUS AUDIBLE et intelligible au fil de la présentation.</w:t>
            </w:r>
          </w:p>
        </w:tc>
        <w:tc>
          <w:tcPr>
            <w:tcW w:w="205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3B9A5A8E" w14:textId="77777777" w:rsidR="000B6973" w:rsidRPr="00A234D8" w:rsidRDefault="000B6973" w:rsidP="00951A53">
            <w:pPr>
              <w:jc w:val="center"/>
              <w:rPr>
                <w:sz w:val="20"/>
                <w:szCs w:val="20"/>
              </w:rPr>
            </w:pPr>
            <w:r w:rsidRPr="00A234D8">
              <w:rPr>
                <w:sz w:val="20"/>
                <w:szCs w:val="20"/>
              </w:rPr>
              <w:t>La voix est DIFFICILEMENT AUDIBLE sur l'ensemble de la prestation. Difficulté à capter l'attention.</w:t>
            </w:r>
          </w:p>
        </w:tc>
      </w:tr>
      <w:tr w:rsidR="000B6973" w:rsidRPr="00A234D8" w14:paraId="6E48564F" w14:textId="77777777" w:rsidTr="00A65D33">
        <w:trPr>
          <w:jc w:val="center"/>
        </w:trPr>
        <w:tc>
          <w:tcPr>
            <w:tcW w:w="170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B992A76" w14:textId="77777777" w:rsidR="000B6973" w:rsidRPr="00A234D8" w:rsidRDefault="000B6973" w:rsidP="00951A53">
            <w:pPr>
              <w:rPr>
                <w:b/>
                <w:bCs/>
                <w:sz w:val="20"/>
                <w:szCs w:val="20"/>
              </w:rPr>
            </w:pPr>
            <w:r w:rsidRPr="00A234D8">
              <w:rPr>
                <w:b/>
                <w:bCs/>
                <w:sz w:val="20"/>
                <w:szCs w:val="20"/>
              </w:rPr>
              <w:t>POSTURE PHYSIQUE</w:t>
            </w:r>
          </w:p>
        </w:tc>
        <w:tc>
          <w:tcPr>
            <w:tcW w:w="205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6DFEDA4A" w14:textId="56B3080C" w:rsidR="000B6973" w:rsidRPr="00A234D8" w:rsidRDefault="000B6973" w:rsidP="00951A53">
            <w:pPr>
              <w:jc w:val="center"/>
              <w:rPr>
                <w:sz w:val="20"/>
                <w:szCs w:val="20"/>
              </w:rPr>
            </w:pPr>
            <w:r w:rsidRPr="00A234D8">
              <w:rPr>
                <w:sz w:val="20"/>
                <w:szCs w:val="20"/>
              </w:rPr>
              <w:t>Le candidat se TIENT DROIT, PORTE SA T</w:t>
            </w:r>
            <w:r w:rsidR="00872EFD">
              <w:rPr>
                <w:sz w:val="20"/>
                <w:szCs w:val="20"/>
              </w:rPr>
              <w:t>Ê</w:t>
            </w:r>
            <w:r w:rsidRPr="00A234D8">
              <w:rPr>
                <w:sz w:val="20"/>
                <w:szCs w:val="20"/>
              </w:rPr>
              <w:t>TE et maîtrise ses mouvements sans auto-contact.</w:t>
            </w:r>
          </w:p>
        </w:tc>
        <w:tc>
          <w:tcPr>
            <w:tcW w:w="205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65093899" w14:textId="2D48958B" w:rsidR="000B6973" w:rsidRPr="00A234D8" w:rsidRDefault="000B6973" w:rsidP="00872EFD">
            <w:pPr>
              <w:jc w:val="center"/>
              <w:rPr>
                <w:sz w:val="20"/>
                <w:szCs w:val="20"/>
              </w:rPr>
            </w:pPr>
            <w:r w:rsidRPr="00A234D8">
              <w:rPr>
                <w:sz w:val="20"/>
                <w:szCs w:val="20"/>
              </w:rPr>
              <w:t xml:space="preserve">Le candidat se tient droit, PORTE SA </w:t>
            </w:r>
            <w:r w:rsidR="00872EFD" w:rsidRPr="00A234D8">
              <w:rPr>
                <w:sz w:val="20"/>
                <w:szCs w:val="20"/>
              </w:rPr>
              <w:t>T</w:t>
            </w:r>
            <w:r w:rsidR="00872EFD">
              <w:rPr>
                <w:sz w:val="20"/>
                <w:szCs w:val="20"/>
              </w:rPr>
              <w:t>Ê</w:t>
            </w:r>
            <w:r w:rsidR="00872EFD" w:rsidRPr="00A234D8">
              <w:rPr>
                <w:sz w:val="20"/>
                <w:szCs w:val="20"/>
              </w:rPr>
              <w:t>TE</w:t>
            </w:r>
            <w:r w:rsidRPr="00A234D8">
              <w:rPr>
                <w:sz w:val="20"/>
                <w:szCs w:val="20"/>
              </w:rPr>
              <w:t>. La posture est adaptée à la situation.</w:t>
            </w:r>
          </w:p>
        </w:tc>
        <w:tc>
          <w:tcPr>
            <w:tcW w:w="205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2DCD3F31" w14:textId="00F4CC31" w:rsidR="000B6973" w:rsidRPr="00A234D8" w:rsidRDefault="000B6973" w:rsidP="00951A53">
            <w:pPr>
              <w:jc w:val="center"/>
              <w:rPr>
                <w:sz w:val="20"/>
                <w:szCs w:val="20"/>
              </w:rPr>
            </w:pPr>
            <w:r w:rsidRPr="00A234D8">
              <w:rPr>
                <w:sz w:val="20"/>
                <w:szCs w:val="20"/>
              </w:rPr>
              <w:t>La posture est TANTOT APPROPRI</w:t>
            </w:r>
            <w:r w:rsidR="009849B0">
              <w:rPr>
                <w:sz w:val="20"/>
                <w:szCs w:val="20"/>
              </w:rPr>
              <w:t>É</w:t>
            </w:r>
            <w:r w:rsidRPr="00A234D8">
              <w:rPr>
                <w:sz w:val="20"/>
                <w:szCs w:val="20"/>
              </w:rPr>
              <w:t>E TANTOT REL</w:t>
            </w:r>
            <w:r w:rsidR="009849B0">
              <w:rPr>
                <w:sz w:val="20"/>
                <w:szCs w:val="20"/>
              </w:rPr>
              <w:t>Â</w:t>
            </w:r>
            <w:r w:rsidRPr="00A234D8">
              <w:rPr>
                <w:sz w:val="20"/>
                <w:szCs w:val="20"/>
              </w:rPr>
              <w:t>CH</w:t>
            </w:r>
            <w:r w:rsidR="009849B0">
              <w:rPr>
                <w:sz w:val="20"/>
                <w:szCs w:val="20"/>
              </w:rPr>
              <w:t>É</w:t>
            </w:r>
            <w:r w:rsidRPr="00A234D8">
              <w:rPr>
                <w:sz w:val="20"/>
                <w:szCs w:val="20"/>
              </w:rPr>
              <w:t>E PONCTU</w:t>
            </w:r>
            <w:r w:rsidR="009849B0">
              <w:rPr>
                <w:sz w:val="20"/>
                <w:szCs w:val="20"/>
              </w:rPr>
              <w:t>É</w:t>
            </w:r>
            <w:r w:rsidRPr="00A234D8">
              <w:rPr>
                <w:sz w:val="20"/>
                <w:szCs w:val="20"/>
              </w:rPr>
              <w:t>E DE GESTES D’AUTO-CONTACTS.</w:t>
            </w:r>
          </w:p>
        </w:tc>
        <w:tc>
          <w:tcPr>
            <w:tcW w:w="205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35FE0D13" w14:textId="10BCE839" w:rsidR="000B6973" w:rsidRPr="00A234D8" w:rsidRDefault="000B6973" w:rsidP="00951A53">
            <w:pPr>
              <w:jc w:val="center"/>
              <w:rPr>
                <w:sz w:val="20"/>
                <w:szCs w:val="20"/>
              </w:rPr>
            </w:pPr>
            <w:r w:rsidRPr="00A234D8">
              <w:rPr>
                <w:sz w:val="20"/>
                <w:szCs w:val="20"/>
              </w:rPr>
              <w:t xml:space="preserve">Le candidat a une POSTURE INAPPROPRIÉE et </w:t>
            </w:r>
            <w:r w:rsidR="009849B0">
              <w:rPr>
                <w:sz w:val="20"/>
                <w:szCs w:val="20"/>
              </w:rPr>
              <w:t>a</w:t>
            </w:r>
            <w:r w:rsidRPr="00A234D8">
              <w:rPr>
                <w:sz w:val="20"/>
                <w:szCs w:val="20"/>
              </w:rPr>
              <w:t xml:space="preserve"> PEU DE MA</w:t>
            </w:r>
            <w:r w:rsidR="009849B0">
              <w:rPr>
                <w:sz w:val="20"/>
                <w:szCs w:val="20"/>
              </w:rPr>
              <w:t>Î</w:t>
            </w:r>
            <w:r w:rsidRPr="00A234D8">
              <w:rPr>
                <w:sz w:val="20"/>
                <w:szCs w:val="20"/>
              </w:rPr>
              <w:t>TRISE DE SA GESTUELLE.</w:t>
            </w:r>
          </w:p>
        </w:tc>
      </w:tr>
      <w:tr w:rsidR="000B6973" w:rsidRPr="00A234D8" w14:paraId="309D75FC" w14:textId="77777777" w:rsidTr="00A65D33">
        <w:trPr>
          <w:jc w:val="center"/>
        </w:trPr>
        <w:tc>
          <w:tcPr>
            <w:tcW w:w="170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8240EAE" w14:textId="77777777" w:rsidR="000B6973" w:rsidRPr="00A234D8" w:rsidRDefault="000B6973" w:rsidP="00951A53">
            <w:pPr>
              <w:rPr>
                <w:b/>
                <w:bCs/>
                <w:sz w:val="20"/>
                <w:szCs w:val="20"/>
              </w:rPr>
            </w:pPr>
            <w:r w:rsidRPr="00A234D8">
              <w:rPr>
                <w:b/>
                <w:bCs/>
                <w:sz w:val="20"/>
                <w:szCs w:val="20"/>
              </w:rPr>
              <w:t>REGARD</w:t>
            </w:r>
          </w:p>
        </w:tc>
        <w:tc>
          <w:tcPr>
            <w:tcW w:w="205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4A541E53" w14:textId="77777777" w:rsidR="000B6973" w:rsidRPr="00A234D8" w:rsidRDefault="000B6973" w:rsidP="00951A53">
            <w:pPr>
              <w:jc w:val="center"/>
              <w:rPr>
                <w:sz w:val="20"/>
                <w:szCs w:val="20"/>
              </w:rPr>
            </w:pPr>
            <w:r w:rsidRPr="00A234D8">
              <w:rPr>
                <w:sz w:val="20"/>
                <w:szCs w:val="20"/>
              </w:rPr>
              <w:t>Le regard est direct et franc. Le candidat REGARDE SON AUDITOIRE.</w:t>
            </w:r>
          </w:p>
        </w:tc>
        <w:tc>
          <w:tcPr>
            <w:tcW w:w="205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181C2C53" w14:textId="549DBF86" w:rsidR="000B6973" w:rsidRPr="00A234D8" w:rsidRDefault="000B6973" w:rsidP="00951A53">
            <w:pPr>
              <w:jc w:val="center"/>
              <w:rPr>
                <w:sz w:val="20"/>
                <w:szCs w:val="20"/>
              </w:rPr>
            </w:pPr>
            <w:r w:rsidRPr="00A234D8">
              <w:rPr>
                <w:sz w:val="20"/>
                <w:szCs w:val="20"/>
              </w:rPr>
              <w:t xml:space="preserve">Le regard est direct et franc  le candidat PENSE </w:t>
            </w:r>
            <w:r w:rsidR="00872EFD">
              <w:rPr>
                <w:sz w:val="20"/>
                <w:szCs w:val="20"/>
              </w:rPr>
              <w:t>À</w:t>
            </w:r>
            <w:r w:rsidRPr="00A234D8">
              <w:rPr>
                <w:sz w:val="20"/>
                <w:szCs w:val="20"/>
              </w:rPr>
              <w:t xml:space="preserve"> REGARDER L’AUDITOIRE.</w:t>
            </w:r>
          </w:p>
        </w:tc>
        <w:tc>
          <w:tcPr>
            <w:tcW w:w="205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0BDD1B49" w14:textId="77777777" w:rsidR="000B6973" w:rsidRPr="00A234D8" w:rsidRDefault="000B6973" w:rsidP="00951A53">
            <w:pPr>
              <w:jc w:val="center"/>
              <w:rPr>
                <w:sz w:val="20"/>
                <w:szCs w:val="20"/>
              </w:rPr>
            </w:pPr>
            <w:r w:rsidRPr="00A234D8">
              <w:rPr>
                <w:sz w:val="20"/>
                <w:szCs w:val="20"/>
              </w:rPr>
              <w:t>Le regard est TIMIDE et traduit un manque d’assurance. Le candidat NE REGARDE PAS TOUJOURS SON AUDITOIRE.</w:t>
            </w:r>
          </w:p>
        </w:tc>
        <w:tc>
          <w:tcPr>
            <w:tcW w:w="205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3C6C7CA9" w14:textId="77777777" w:rsidR="000B6973" w:rsidRPr="00A234D8" w:rsidRDefault="000B6973" w:rsidP="00951A53">
            <w:pPr>
              <w:jc w:val="center"/>
              <w:rPr>
                <w:sz w:val="20"/>
                <w:szCs w:val="20"/>
              </w:rPr>
            </w:pPr>
            <w:r w:rsidRPr="00A234D8">
              <w:rPr>
                <w:sz w:val="20"/>
                <w:szCs w:val="20"/>
              </w:rPr>
              <w:t>Le regard est FUYANT ET PEU FRANC.</w:t>
            </w:r>
          </w:p>
          <w:p w14:paraId="28F741A1" w14:textId="77777777" w:rsidR="000B6973" w:rsidRPr="00A234D8" w:rsidRDefault="000B6973" w:rsidP="00951A53">
            <w:pPr>
              <w:jc w:val="center"/>
              <w:rPr>
                <w:sz w:val="20"/>
                <w:szCs w:val="20"/>
              </w:rPr>
            </w:pPr>
            <w:r w:rsidRPr="00A234D8">
              <w:rPr>
                <w:sz w:val="20"/>
                <w:szCs w:val="20"/>
              </w:rPr>
              <w:t>Le candidat baisse la tête.</w:t>
            </w:r>
          </w:p>
        </w:tc>
      </w:tr>
      <w:tr w:rsidR="000B6973" w:rsidRPr="00A234D8" w14:paraId="11BD0AB8" w14:textId="77777777" w:rsidTr="00A65D33">
        <w:trPr>
          <w:jc w:val="center"/>
        </w:trPr>
        <w:tc>
          <w:tcPr>
            <w:tcW w:w="170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C41CBD" w14:textId="77777777" w:rsidR="000B6973" w:rsidRPr="00A234D8" w:rsidRDefault="000B6973" w:rsidP="00951A53">
            <w:pPr>
              <w:rPr>
                <w:b/>
                <w:bCs/>
                <w:sz w:val="20"/>
                <w:szCs w:val="20"/>
              </w:rPr>
            </w:pPr>
            <w:r w:rsidRPr="00A234D8">
              <w:rPr>
                <w:b/>
                <w:bCs/>
                <w:sz w:val="20"/>
                <w:szCs w:val="20"/>
              </w:rPr>
              <w:t>SAVOIR DISCIPLINAIRE</w:t>
            </w:r>
          </w:p>
        </w:tc>
        <w:tc>
          <w:tcPr>
            <w:tcW w:w="205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358F507C" w14:textId="42C96334" w:rsidR="000B6973" w:rsidRPr="00A234D8" w:rsidRDefault="000B6973" w:rsidP="00951A53">
            <w:pPr>
              <w:jc w:val="center"/>
              <w:rPr>
                <w:sz w:val="20"/>
                <w:szCs w:val="20"/>
              </w:rPr>
            </w:pPr>
            <w:r w:rsidRPr="00A234D8">
              <w:rPr>
                <w:sz w:val="20"/>
                <w:szCs w:val="20"/>
              </w:rPr>
              <w:t>CONNAISSANCES MAITRIS</w:t>
            </w:r>
            <w:r w:rsidR="00872EFD">
              <w:rPr>
                <w:sz w:val="20"/>
                <w:szCs w:val="20"/>
              </w:rPr>
              <w:t>É</w:t>
            </w:r>
            <w:r w:rsidRPr="00A234D8">
              <w:rPr>
                <w:sz w:val="20"/>
                <w:szCs w:val="20"/>
              </w:rPr>
              <w:t>ES, capacité à les  mobiliser à bon escient et à les exposer clairement.</w:t>
            </w:r>
          </w:p>
        </w:tc>
        <w:tc>
          <w:tcPr>
            <w:tcW w:w="205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560F6602" w14:textId="21E94017" w:rsidR="000B6973" w:rsidRPr="00A234D8" w:rsidRDefault="000B6973" w:rsidP="00951A53">
            <w:pPr>
              <w:jc w:val="center"/>
              <w:rPr>
                <w:sz w:val="20"/>
                <w:szCs w:val="20"/>
              </w:rPr>
            </w:pPr>
            <w:r w:rsidRPr="00A234D8">
              <w:rPr>
                <w:sz w:val="20"/>
                <w:szCs w:val="20"/>
              </w:rPr>
              <w:t>Connaissances PR</w:t>
            </w:r>
            <w:r w:rsidR="009849B0">
              <w:rPr>
                <w:sz w:val="20"/>
                <w:szCs w:val="20"/>
              </w:rPr>
              <w:t>É</w:t>
            </w:r>
            <w:r w:rsidRPr="00A234D8">
              <w:rPr>
                <w:sz w:val="20"/>
                <w:szCs w:val="20"/>
              </w:rPr>
              <w:t>CISES, une capacité à les MOBILISER AVEC QUELQUES IMPR</w:t>
            </w:r>
            <w:r w:rsidR="00872EFD">
              <w:rPr>
                <w:sz w:val="20"/>
                <w:szCs w:val="20"/>
              </w:rPr>
              <w:t>É</w:t>
            </w:r>
            <w:r w:rsidRPr="00A234D8">
              <w:rPr>
                <w:sz w:val="20"/>
                <w:szCs w:val="20"/>
              </w:rPr>
              <w:t>CISIONS.</w:t>
            </w:r>
          </w:p>
        </w:tc>
        <w:tc>
          <w:tcPr>
            <w:tcW w:w="205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27C94713" w14:textId="5F1A9392" w:rsidR="000B6973" w:rsidRPr="00A234D8" w:rsidRDefault="000B6973" w:rsidP="00951A53">
            <w:pPr>
              <w:jc w:val="center"/>
              <w:rPr>
                <w:sz w:val="20"/>
                <w:szCs w:val="20"/>
              </w:rPr>
            </w:pPr>
            <w:r w:rsidRPr="00A234D8">
              <w:rPr>
                <w:sz w:val="20"/>
                <w:szCs w:val="20"/>
              </w:rPr>
              <w:t>QUELQUES CONNAISSANCES MOBILIS</w:t>
            </w:r>
            <w:r w:rsidR="00872EFD">
              <w:rPr>
                <w:sz w:val="20"/>
                <w:szCs w:val="20"/>
              </w:rPr>
              <w:t>É</w:t>
            </w:r>
            <w:r w:rsidRPr="00A234D8">
              <w:rPr>
                <w:sz w:val="20"/>
                <w:szCs w:val="20"/>
              </w:rPr>
              <w:t>ES et des DIFFICULT</w:t>
            </w:r>
            <w:r w:rsidR="00872EFD">
              <w:rPr>
                <w:sz w:val="20"/>
                <w:szCs w:val="20"/>
              </w:rPr>
              <w:t>É</w:t>
            </w:r>
            <w:r w:rsidRPr="00A234D8">
              <w:rPr>
                <w:sz w:val="20"/>
                <w:szCs w:val="20"/>
              </w:rPr>
              <w:t xml:space="preserve">S </w:t>
            </w:r>
            <w:r w:rsidR="009849B0">
              <w:rPr>
                <w:sz w:val="20"/>
                <w:szCs w:val="20"/>
              </w:rPr>
              <w:t>À</w:t>
            </w:r>
            <w:r w:rsidRPr="00A234D8">
              <w:rPr>
                <w:sz w:val="20"/>
                <w:szCs w:val="20"/>
              </w:rPr>
              <w:t xml:space="preserve"> LES EXPOSER.</w:t>
            </w:r>
          </w:p>
        </w:tc>
        <w:tc>
          <w:tcPr>
            <w:tcW w:w="205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6FB87067" w14:textId="50ED1417" w:rsidR="000B6973" w:rsidRPr="00A234D8" w:rsidRDefault="000B6973" w:rsidP="00951A53">
            <w:pPr>
              <w:jc w:val="center"/>
              <w:rPr>
                <w:sz w:val="20"/>
                <w:szCs w:val="20"/>
              </w:rPr>
            </w:pPr>
            <w:r w:rsidRPr="00A234D8">
              <w:rPr>
                <w:sz w:val="20"/>
                <w:szCs w:val="20"/>
              </w:rPr>
              <w:t>CONNAISSANCES IMPRÉCISES ET PEU MOBILISÉES.</w:t>
            </w:r>
          </w:p>
        </w:tc>
      </w:tr>
      <w:tr w:rsidR="000B6973" w:rsidRPr="00A234D8" w14:paraId="23A060E8" w14:textId="77777777" w:rsidTr="00C37979">
        <w:trPr>
          <w:trHeight w:val="244"/>
          <w:jc w:val="center"/>
        </w:trPr>
        <w:tc>
          <w:tcPr>
            <w:tcW w:w="9923" w:type="dxa"/>
            <w:gridSpan w:val="5"/>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50EC85" w14:textId="3228A27A" w:rsidR="000B6973" w:rsidRPr="00A234D8" w:rsidRDefault="000B6973" w:rsidP="00951A53">
            <w:pPr>
              <w:rPr>
                <w:b/>
                <w:bCs/>
                <w:sz w:val="20"/>
                <w:szCs w:val="20"/>
              </w:rPr>
            </w:pPr>
            <w:r w:rsidRPr="00A234D8">
              <w:rPr>
                <w:b/>
                <w:bCs/>
                <w:sz w:val="20"/>
                <w:szCs w:val="20"/>
              </w:rPr>
              <w:t>OBSERVATIONS / CONSEILS / AXES D’AMÉLIORATION</w:t>
            </w:r>
          </w:p>
          <w:p w14:paraId="678E5C37" w14:textId="77777777" w:rsidR="000B6973" w:rsidRPr="00A234D8" w:rsidRDefault="000B6973" w:rsidP="00951A53">
            <w:pPr>
              <w:rPr>
                <w:b/>
                <w:bCs/>
                <w:sz w:val="20"/>
                <w:szCs w:val="20"/>
              </w:rPr>
            </w:pPr>
          </w:p>
          <w:p w14:paraId="5B74A922" w14:textId="77777777" w:rsidR="000B6973" w:rsidRPr="00A234D8" w:rsidRDefault="000B6973" w:rsidP="00951A53">
            <w:pPr>
              <w:rPr>
                <w:b/>
                <w:bCs/>
                <w:sz w:val="20"/>
                <w:szCs w:val="20"/>
              </w:rPr>
            </w:pPr>
          </w:p>
          <w:p w14:paraId="2589608F" w14:textId="77777777" w:rsidR="000B6973" w:rsidRPr="00A234D8" w:rsidRDefault="000B6973" w:rsidP="00951A53">
            <w:pPr>
              <w:rPr>
                <w:b/>
                <w:bCs/>
                <w:sz w:val="20"/>
                <w:szCs w:val="20"/>
              </w:rPr>
            </w:pPr>
          </w:p>
          <w:p w14:paraId="224A144F" w14:textId="77777777" w:rsidR="000B6973" w:rsidRPr="00A234D8" w:rsidRDefault="000B6973" w:rsidP="00951A53">
            <w:pPr>
              <w:rPr>
                <w:b/>
                <w:bCs/>
                <w:sz w:val="20"/>
                <w:szCs w:val="20"/>
              </w:rPr>
            </w:pPr>
          </w:p>
          <w:p w14:paraId="0EF9E3AF" w14:textId="77777777" w:rsidR="000B6973" w:rsidRPr="00A234D8" w:rsidRDefault="000B6973" w:rsidP="00951A53">
            <w:pPr>
              <w:rPr>
                <w:b/>
                <w:bCs/>
                <w:sz w:val="20"/>
                <w:szCs w:val="20"/>
              </w:rPr>
            </w:pPr>
          </w:p>
        </w:tc>
      </w:tr>
    </w:tbl>
    <w:p w14:paraId="5AB25DD3" w14:textId="77777777" w:rsidR="000B6973" w:rsidRDefault="000B6973" w:rsidP="000B6973">
      <w:pPr>
        <w:rPr>
          <w:b/>
        </w:rPr>
      </w:pPr>
    </w:p>
    <w:p w14:paraId="07C654AD" w14:textId="77777777" w:rsidR="000B6973" w:rsidRDefault="000B6973" w:rsidP="000B6973">
      <w:pPr>
        <w:rPr>
          <w:b/>
        </w:rPr>
      </w:pPr>
      <w:r>
        <w:rPr>
          <w:b/>
        </w:rPr>
        <w:br w:type="page"/>
      </w:r>
    </w:p>
    <w:p w14:paraId="5EAB2F56" w14:textId="747A7796" w:rsidR="000B6973" w:rsidRDefault="000B6973" w:rsidP="00A234D8">
      <w:pPr>
        <w:pStyle w:val="Titre5"/>
        <w:numPr>
          <w:ilvl w:val="0"/>
          <w:numId w:val="0"/>
        </w:numPr>
        <w:ind w:left="1021" w:hanging="681"/>
      </w:pPr>
      <w:r>
        <w:lastRenderedPageBreak/>
        <w:sym w:font="Wingdings" w:char="F0FB"/>
      </w:r>
      <w:r>
        <w:t xml:space="preserve"> PROPOSITION D’ACTIVITÉ</w:t>
      </w:r>
    </w:p>
    <w:p w14:paraId="194AB7DF" w14:textId="77777777" w:rsidR="00A234D8" w:rsidRPr="00A234D8" w:rsidRDefault="00A234D8" w:rsidP="00A234D8"/>
    <w:tbl>
      <w:tblPr>
        <w:tblStyle w:val="Grilledutableau"/>
        <w:tblW w:w="10627" w:type="dxa"/>
        <w:tblLayout w:type="fixed"/>
        <w:tblLook w:val="04A0" w:firstRow="1" w:lastRow="0" w:firstColumn="1" w:lastColumn="0" w:noHBand="0" w:noVBand="1"/>
      </w:tblPr>
      <w:tblGrid>
        <w:gridCol w:w="2405"/>
        <w:gridCol w:w="8222"/>
      </w:tblGrid>
      <w:tr w:rsidR="00A234D8" w14:paraId="002C213A" w14:textId="77777777" w:rsidTr="00A6051F">
        <w:tc>
          <w:tcPr>
            <w:tcW w:w="2405" w:type="dxa"/>
          </w:tcPr>
          <w:p w14:paraId="04E7A498" w14:textId="77777777" w:rsidR="00A234D8" w:rsidRDefault="00A234D8" w:rsidP="00951A53">
            <w:pPr>
              <w:rPr>
                <w:b/>
              </w:rPr>
            </w:pPr>
            <w:r>
              <w:rPr>
                <w:b/>
              </w:rPr>
              <w:t>PROGRAMME</w:t>
            </w:r>
          </w:p>
        </w:tc>
        <w:tc>
          <w:tcPr>
            <w:tcW w:w="8222" w:type="dxa"/>
          </w:tcPr>
          <w:p w14:paraId="45A20B8C" w14:textId="77777777" w:rsidR="00A234D8" w:rsidRPr="00310952" w:rsidRDefault="00A234D8" w:rsidP="00951A53">
            <w:pPr>
              <w:rPr>
                <w:u w:val="single"/>
              </w:rPr>
            </w:pPr>
            <w:r>
              <w:rPr>
                <w:u w:val="single"/>
              </w:rPr>
              <w:t>Terminale</w:t>
            </w:r>
            <w:r w:rsidRPr="00310952">
              <w:rPr>
                <w:u w:val="single"/>
              </w:rPr>
              <w:t xml:space="preserve"> STMG</w:t>
            </w:r>
          </w:p>
          <w:p w14:paraId="74A1D9C4" w14:textId="77777777" w:rsidR="00A234D8" w:rsidRDefault="00A234D8" w:rsidP="00951A53">
            <w:r>
              <w:t>Management, Sciences de gestion et numérique</w:t>
            </w:r>
          </w:p>
        </w:tc>
      </w:tr>
      <w:tr w:rsidR="00A234D8" w14:paraId="13A9C601" w14:textId="77777777" w:rsidTr="00A6051F">
        <w:tc>
          <w:tcPr>
            <w:tcW w:w="2405" w:type="dxa"/>
          </w:tcPr>
          <w:p w14:paraId="38036CA3" w14:textId="77777777" w:rsidR="00A234D8" w:rsidRDefault="00A234D8" w:rsidP="00951A53">
            <w:r>
              <w:rPr>
                <w:b/>
              </w:rPr>
              <w:t xml:space="preserve">THEME </w:t>
            </w:r>
          </w:p>
        </w:tc>
        <w:tc>
          <w:tcPr>
            <w:tcW w:w="8222" w:type="dxa"/>
          </w:tcPr>
          <w:p w14:paraId="766B7664" w14:textId="1DF70387" w:rsidR="00A234D8" w:rsidRDefault="00A234D8" w:rsidP="00951A53">
            <w:r>
              <w:t>Thème 3 : Les organisations et la société</w:t>
            </w:r>
          </w:p>
        </w:tc>
      </w:tr>
      <w:tr w:rsidR="00A234D8" w14:paraId="4FE95297" w14:textId="77777777" w:rsidTr="00A6051F">
        <w:tc>
          <w:tcPr>
            <w:tcW w:w="2405" w:type="dxa"/>
          </w:tcPr>
          <w:p w14:paraId="731DC896" w14:textId="77777777" w:rsidR="00A234D8" w:rsidRDefault="00A234D8" w:rsidP="00951A53">
            <w:r>
              <w:rPr>
                <w:b/>
              </w:rPr>
              <w:t xml:space="preserve">QUESTION </w:t>
            </w:r>
          </w:p>
        </w:tc>
        <w:tc>
          <w:tcPr>
            <w:tcW w:w="8222" w:type="dxa"/>
          </w:tcPr>
          <w:p w14:paraId="58A5137C" w14:textId="73856FE5" w:rsidR="00A234D8" w:rsidRPr="001E21F4" w:rsidRDefault="00A234D8" w:rsidP="00951A53">
            <w:pPr>
              <w:rPr>
                <w:bCs/>
              </w:rPr>
            </w:pPr>
            <w:r>
              <w:t>3.1 Les organisations peuvent-elles s’affranchir des questions de société ?</w:t>
            </w:r>
          </w:p>
        </w:tc>
      </w:tr>
      <w:tr w:rsidR="00694196" w14:paraId="1D3AC5D5" w14:textId="77777777" w:rsidTr="00A6051F">
        <w:tc>
          <w:tcPr>
            <w:tcW w:w="2405" w:type="dxa"/>
            <w:vAlign w:val="center"/>
          </w:tcPr>
          <w:p w14:paraId="248A7189" w14:textId="1BB85613" w:rsidR="00694196" w:rsidRDefault="00694196" w:rsidP="00694196">
            <w:pPr>
              <w:rPr>
                <w:b/>
              </w:rPr>
            </w:pPr>
            <w:r w:rsidRPr="00B4265F">
              <w:rPr>
                <w:b/>
                <w:bCs/>
                <w:shd w:val="clear" w:color="auto" w:fill="FFFFFF"/>
              </w:rPr>
              <w:t>EXEMPLE DE CONTEXTE ORGANISATIONNEL À MOBILISER</w:t>
            </w:r>
          </w:p>
        </w:tc>
        <w:tc>
          <w:tcPr>
            <w:tcW w:w="8222" w:type="dxa"/>
            <w:vAlign w:val="center"/>
          </w:tcPr>
          <w:p w14:paraId="6E325D86" w14:textId="18239129" w:rsidR="001E42DB" w:rsidRDefault="00C37979" w:rsidP="00C37979">
            <w:r>
              <w:t xml:space="preserve">Cas </w:t>
            </w:r>
            <w:proofErr w:type="spellStart"/>
            <w:r>
              <w:t>ba&amp;sh</w:t>
            </w:r>
            <w:proofErr w:type="spellEnd"/>
            <w:r>
              <w:t xml:space="preserve"> : Pour consulter le ressource, cliquer </w:t>
            </w:r>
            <w:hyperlink r:id="rId57" w:history="1">
              <w:r w:rsidRPr="00C37979">
                <w:rPr>
                  <w:rStyle w:val="Lienhypertexte"/>
                  <w:sz w:val="22"/>
                  <w:szCs w:val="22"/>
                </w:rPr>
                <w:t>ici</w:t>
              </w:r>
            </w:hyperlink>
          </w:p>
        </w:tc>
      </w:tr>
    </w:tbl>
    <w:p w14:paraId="6843E2D0" w14:textId="35D56238" w:rsidR="000B6973" w:rsidRDefault="000B6973" w:rsidP="000B6973"/>
    <w:p w14:paraId="5625D84B" w14:textId="77777777" w:rsidR="00A234D8" w:rsidRDefault="00A234D8" w:rsidP="000B6973"/>
    <w:tbl>
      <w:tblPr>
        <w:tblStyle w:val="Grilledutableau"/>
        <w:tblW w:w="10622" w:type="dxa"/>
        <w:tblInd w:w="5" w:type="dxa"/>
        <w:tblLayout w:type="fixed"/>
        <w:tblLook w:val="04A0" w:firstRow="1" w:lastRow="0" w:firstColumn="1" w:lastColumn="0" w:noHBand="0" w:noVBand="1"/>
      </w:tblPr>
      <w:tblGrid>
        <w:gridCol w:w="2258"/>
        <w:gridCol w:w="8364"/>
      </w:tblGrid>
      <w:tr w:rsidR="000B6973" w14:paraId="204AAF1C" w14:textId="77777777" w:rsidTr="00C37979">
        <w:trPr>
          <w:trHeight w:val="269"/>
        </w:trPr>
        <w:tc>
          <w:tcPr>
            <w:tcW w:w="10622" w:type="dxa"/>
            <w:gridSpan w:val="2"/>
            <w:shd w:val="clear" w:color="auto" w:fill="D9D9D9" w:themeFill="background1" w:themeFillShade="D9"/>
          </w:tcPr>
          <w:p w14:paraId="332151C5" w14:textId="548D9B74" w:rsidR="000B6973" w:rsidRDefault="000B6973" w:rsidP="00951A53">
            <w:pPr>
              <w:shd w:val="clear" w:color="auto" w:fill="D9D9D9" w:themeFill="background1" w:themeFillShade="D9"/>
              <w:jc w:val="center"/>
            </w:pPr>
            <w:r>
              <w:rPr>
                <w:b/>
              </w:rPr>
              <w:t>DÉROULEMENT</w:t>
            </w:r>
          </w:p>
        </w:tc>
      </w:tr>
      <w:tr w:rsidR="000B6973" w14:paraId="05841749" w14:textId="77777777" w:rsidTr="00C37979">
        <w:trPr>
          <w:trHeight w:val="269"/>
        </w:trPr>
        <w:tc>
          <w:tcPr>
            <w:tcW w:w="10622" w:type="dxa"/>
            <w:gridSpan w:val="2"/>
          </w:tcPr>
          <w:p w14:paraId="6C2C9604" w14:textId="77777777" w:rsidR="000B6973" w:rsidRDefault="000B6973" w:rsidP="00951A53">
            <w:pPr>
              <w:jc w:val="center"/>
              <w:rPr>
                <w:b/>
              </w:rPr>
            </w:pPr>
            <w:r>
              <w:rPr>
                <w:b/>
              </w:rPr>
              <w:t>AVANT LA CLASSE</w:t>
            </w:r>
          </w:p>
        </w:tc>
      </w:tr>
      <w:tr w:rsidR="000B6973" w14:paraId="3524A27E" w14:textId="77777777" w:rsidTr="00C37979">
        <w:trPr>
          <w:trHeight w:val="269"/>
        </w:trPr>
        <w:tc>
          <w:tcPr>
            <w:tcW w:w="2258" w:type="dxa"/>
          </w:tcPr>
          <w:p w14:paraId="377DFA80" w14:textId="70D99ED2" w:rsidR="000B6973" w:rsidRPr="00173298" w:rsidRDefault="00A234D8" w:rsidP="00173298">
            <w:pPr>
              <w:pBdr>
                <w:top w:val="none" w:sz="4" w:space="0" w:color="000000"/>
                <w:left w:val="none" w:sz="4" w:space="0" w:color="000000"/>
                <w:bottom w:val="none" w:sz="4" w:space="0" w:color="000000"/>
                <w:right w:val="none" w:sz="4" w:space="0" w:color="000000"/>
                <w:between w:val="none" w:sz="4" w:space="0" w:color="000000"/>
              </w:pBdr>
              <w:jc w:val="left"/>
            </w:pPr>
            <w:r w:rsidRPr="00173298">
              <w:t>Préparer les diapositives</w:t>
            </w:r>
          </w:p>
        </w:tc>
        <w:tc>
          <w:tcPr>
            <w:tcW w:w="8364" w:type="dxa"/>
          </w:tcPr>
          <w:p w14:paraId="66EB49B7" w14:textId="44E2FE78" w:rsidR="00B41804" w:rsidRPr="00B41804" w:rsidRDefault="00B41804" w:rsidP="00B41804">
            <w:pPr>
              <w:pStyle w:val="Paragraphedeliste"/>
              <w:ind w:left="30"/>
            </w:pPr>
            <w:r w:rsidRPr="00B41804">
              <w:t>Préparer en amont des visuels en lien avec le thème choisi</w:t>
            </w:r>
          </w:p>
          <w:p w14:paraId="411B4A45" w14:textId="266B9F1F" w:rsidR="00F6598D" w:rsidRDefault="00F6598D" w:rsidP="00B41804">
            <w:pPr>
              <w:pStyle w:val="Paragraphedeliste"/>
              <w:ind w:left="30"/>
            </w:pPr>
            <w:r>
              <w:t xml:space="preserve">Prévoir </w:t>
            </w:r>
            <w:r w:rsidR="00B41804" w:rsidRPr="00B41804">
              <w:t>15 visuels pour que l’élève puisse en choisir 10 (1 visuel par diapositive du diaporama).</w:t>
            </w:r>
            <w:r w:rsidRPr="00B41804">
              <w:t xml:space="preserve"> Chaque visuel doit évoquer un argument possible à avancer par les élèves pour répondre à la problématique proposée. Ce qui impose d’y avoir réfléchi.</w:t>
            </w:r>
          </w:p>
          <w:p w14:paraId="152BC7BF" w14:textId="77777777" w:rsidR="00F6598D" w:rsidRDefault="00F6598D" w:rsidP="00B41804">
            <w:pPr>
              <w:pStyle w:val="Paragraphedeliste"/>
              <w:ind w:left="30"/>
            </w:pPr>
            <w:r>
              <w:t>C</w:t>
            </w:r>
            <w:r w:rsidR="00B41804" w:rsidRPr="00B41804">
              <w:t xml:space="preserve">es visuels sont fournis à l’élève pour ne pas passer trop de temps en classe sur cette tâche. Le risque étant que l’élève s’attache à la forme plus qu’au fond ! </w:t>
            </w:r>
          </w:p>
          <w:p w14:paraId="4FC434A6" w14:textId="602F6468" w:rsidR="000B6973" w:rsidRPr="00B41804" w:rsidRDefault="00B41804" w:rsidP="00B41804">
            <w:pPr>
              <w:pStyle w:val="Paragraphedeliste"/>
              <w:ind w:left="30"/>
              <w:rPr>
                <w:rFonts w:ascii="Times New Roman" w:eastAsiaTheme="minorHAnsi" w:hAnsi="Times New Roman" w:cs="Times New Roman"/>
                <w:sz w:val="24"/>
                <w:szCs w:val="24"/>
              </w:rPr>
            </w:pPr>
            <w:r w:rsidRPr="00B41804">
              <w:t>L’objectif étant que l’élève se concentre sur le fond et sa posture d’orateur.</w:t>
            </w:r>
          </w:p>
        </w:tc>
      </w:tr>
      <w:tr w:rsidR="000B6973" w14:paraId="0E6B194F" w14:textId="77777777" w:rsidTr="00C37979">
        <w:trPr>
          <w:trHeight w:val="269"/>
        </w:trPr>
        <w:tc>
          <w:tcPr>
            <w:tcW w:w="2258" w:type="dxa"/>
          </w:tcPr>
          <w:p w14:paraId="597A7B9C" w14:textId="6DC8269C" w:rsidR="000B6973" w:rsidRPr="00173298" w:rsidRDefault="00F6598D" w:rsidP="00173298">
            <w:pPr>
              <w:pBdr>
                <w:top w:val="none" w:sz="4" w:space="0" w:color="000000"/>
                <w:left w:val="none" w:sz="4" w:space="0" w:color="000000"/>
                <w:bottom w:val="none" w:sz="4" w:space="0" w:color="000000"/>
                <w:right w:val="none" w:sz="4" w:space="0" w:color="000000"/>
                <w:between w:val="none" w:sz="4" w:space="0" w:color="000000"/>
              </w:pBdr>
              <w:jc w:val="left"/>
            </w:pPr>
            <w:r w:rsidRPr="00173298">
              <w:t>Déterminer une problématique en lien avec le thème choisi</w:t>
            </w:r>
          </w:p>
        </w:tc>
        <w:tc>
          <w:tcPr>
            <w:tcW w:w="8364" w:type="dxa"/>
            <w:vAlign w:val="center"/>
          </w:tcPr>
          <w:p w14:paraId="566FA94B" w14:textId="4A2EB610" w:rsidR="000B6973" w:rsidRDefault="00B41804" w:rsidP="00F6598D">
            <w:pPr>
              <w:jc w:val="left"/>
              <w:rPr>
                <w:bCs/>
              </w:rPr>
            </w:pPr>
            <w:r w:rsidRPr="00F6598D">
              <w:rPr>
                <w:bCs/>
              </w:rPr>
              <w:t>L’écoconception est-elle t</w:t>
            </w:r>
            <w:r w:rsidR="00A6051F">
              <w:rPr>
                <w:bCs/>
              </w:rPr>
              <w:t>oujours une démarche sincère ? O</w:t>
            </w:r>
            <w:r w:rsidRPr="00F6598D">
              <w:rPr>
                <w:bCs/>
              </w:rPr>
              <w:t xml:space="preserve">u un simple effet de mode ? </w:t>
            </w:r>
          </w:p>
          <w:p w14:paraId="4F3A6615" w14:textId="212DC522" w:rsidR="00C37979" w:rsidRPr="00173298" w:rsidRDefault="00C37979" w:rsidP="00F6598D">
            <w:pPr>
              <w:jc w:val="left"/>
              <w:rPr>
                <w:bCs/>
              </w:rPr>
            </w:pPr>
            <w:r>
              <w:t>Le marché de seconde main est-il réellement un argument </w:t>
            </w:r>
            <w:r w:rsidR="00A65D33">
              <w:t>en faveur de l’</w:t>
            </w:r>
            <w:r>
              <w:t>éthique ?</w:t>
            </w:r>
          </w:p>
        </w:tc>
      </w:tr>
      <w:tr w:rsidR="000B6973" w14:paraId="24D112D2" w14:textId="77777777" w:rsidTr="00C37979">
        <w:trPr>
          <w:trHeight w:val="269"/>
        </w:trPr>
        <w:tc>
          <w:tcPr>
            <w:tcW w:w="10622" w:type="dxa"/>
            <w:gridSpan w:val="2"/>
          </w:tcPr>
          <w:p w14:paraId="3DB6B1D5" w14:textId="21B440BF" w:rsidR="000B6973" w:rsidRDefault="000B6973" w:rsidP="00951A53">
            <w:pPr>
              <w:jc w:val="center"/>
            </w:pPr>
            <w:r>
              <w:rPr>
                <w:b/>
              </w:rPr>
              <w:t>ÉTAPES EN CLASSE</w:t>
            </w:r>
          </w:p>
        </w:tc>
      </w:tr>
      <w:tr w:rsidR="000B6973" w14:paraId="50335B62" w14:textId="77777777" w:rsidTr="00C37979">
        <w:trPr>
          <w:trHeight w:val="269"/>
        </w:trPr>
        <w:tc>
          <w:tcPr>
            <w:tcW w:w="2258" w:type="dxa"/>
          </w:tcPr>
          <w:p w14:paraId="03CBBEFC" w14:textId="0163BFC4" w:rsidR="000B6973" w:rsidRPr="00173298" w:rsidRDefault="00F6598D" w:rsidP="00173298">
            <w:pPr>
              <w:pBdr>
                <w:top w:val="none" w:sz="4" w:space="0" w:color="000000"/>
                <w:left w:val="none" w:sz="4" w:space="0" w:color="000000"/>
                <w:bottom w:val="none" w:sz="4" w:space="0" w:color="000000"/>
                <w:right w:val="none" w:sz="4" w:space="0" w:color="000000"/>
                <w:between w:val="none" w:sz="4" w:space="0" w:color="000000"/>
              </w:pBdr>
              <w:jc w:val="left"/>
            </w:pPr>
            <w:r w:rsidRPr="00173298">
              <w:t>Présentation de la méthode et de l’organisation du travail</w:t>
            </w:r>
          </w:p>
        </w:tc>
        <w:tc>
          <w:tcPr>
            <w:tcW w:w="8364" w:type="dxa"/>
          </w:tcPr>
          <w:p w14:paraId="3D37C981" w14:textId="66ABD65F" w:rsidR="00F6598D" w:rsidRDefault="00F6598D" w:rsidP="008D3E2D">
            <w:pPr>
              <w:pStyle w:val="Paragraphedeliste"/>
              <w:numPr>
                <w:ilvl w:val="0"/>
                <w:numId w:val="20"/>
              </w:numPr>
              <w:ind w:left="313"/>
            </w:pPr>
            <w:r w:rsidRPr="00F6598D">
              <w:t xml:space="preserve">Présenter la méthode du </w:t>
            </w:r>
            <w:r w:rsidR="00A7271F">
              <w:t>« </w:t>
            </w:r>
            <w:r w:rsidRPr="00F6598D">
              <w:t xml:space="preserve">Pecha </w:t>
            </w:r>
            <w:proofErr w:type="spellStart"/>
            <w:r w:rsidRPr="00F6598D">
              <w:t>Kucha</w:t>
            </w:r>
            <w:proofErr w:type="spellEnd"/>
            <w:r w:rsidR="00A7271F">
              <w:t> »</w:t>
            </w:r>
            <w:r w:rsidRPr="00F6598D">
              <w:t xml:space="preserve"> aux élèves et explication des objectifs.</w:t>
            </w:r>
          </w:p>
          <w:p w14:paraId="7E7CD8EE" w14:textId="192DD875" w:rsidR="00F6598D" w:rsidRDefault="00F6598D" w:rsidP="008D3E2D">
            <w:pPr>
              <w:pStyle w:val="Paragraphedeliste"/>
              <w:numPr>
                <w:ilvl w:val="0"/>
                <w:numId w:val="20"/>
              </w:numPr>
              <w:ind w:left="313"/>
            </w:pPr>
            <w:r w:rsidRPr="00F6598D">
              <w:t xml:space="preserve">Présenter le format du </w:t>
            </w:r>
            <w:r w:rsidR="00A7271F">
              <w:t>« </w:t>
            </w:r>
            <w:r w:rsidRPr="00F6598D">
              <w:t xml:space="preserve">Pecha </w:t>
            </w:r>
            <w:proofErr w:type="spellStart"/>
            <w:r w:rsidRPr="00F6598D">
              <w:t>Kucha</w:t>
            </w:r>
            <w:proofErr w:type="spellEnd"/>
            <w:r w:rsidR="00A7271F">
              <w:t> »</w:t>
            </w:r>
            <w:r w:rsidRPr="00F6598D">
              <w:t xml:space="preserve"> : 10 visuels insérés dans 10 diapositives de 30 secondes chacune, soit 5 minutes au total. </w:t>
            </w:r>
          </w:p>
          <w:p w14:paraId="1E4262C5" w14:textId="09C42A94" w:rsidR="00F6598D" w:rsidRDefault="00F6598D" w:rsidP="008D3E2D">
            <w:pPr>
              <w:pStyle w:val="Paragraphedeliste"/>
              <w:numPr>
                <w:ilvl w:val="0"/>
                <w:numId w:val="20"/>
              </w:numPr>
              <w:ind w:left="313"/>
            </w:pPr>
            <w:r w:rsidRPr="00F6598D">
              <w:t xml:space="preserve">Insister sur le fait que les </w:t>
            </w:r>
            <w:r w:rsidRPr="00F6598D">
              <w:rPr>
                <w:b/>
                <w:bCs/>
              </w:rPr>
              <w:t>diapositives ne contiennent aucun texte</w:t>
            </w:r>
            <w:r w:rsidRPr="00F6598D">
              <w:t xml:space="preserve"> car elles ne sont que le support de l’argumentation orale. Le diaporama défile de manière automatique (changement de diapo toutes les 30 sec), l’argumentation doit donc être synchronisée au défilement. </w:t>
            </w:r>
          </w:p>
          <w:p w14:paraId="03C15D97" w14:textId="77777777" w:rsidR="00F6598D" w:rsidRDefault="00F6598D" w:rsidP="008D3E2D">
            <w:pPr>
              <w:pStyle w:val="Paragraphedeliste"/>
              <w:numPr>
                <w:ilvl w:val="0"/>
                <w:numId w:val="20"/>
              </w:numPr>
              <w:ind w:left="313"/>
            </w:pPr>
            <w:r w:rsidRPr="00F6598D">
              <w:t>Rappel des critères d’évaluation.</w:t>
            </w:r>
          </w:p>
          <w:p w14:paraId="5F0041E8" w14:textId="77777777" w:rsidR="00F6598D" w:rsidRDefault="00F6598D" w:rsidP="008D3E2D">
            <w:pPr>
              <w:pStyle w:val="Paragraphedeliste"/>
              <w:numPr>
                <w:ilvl w:val="0"/>
                <w:numId w:val="20"/>
              </w:numPr>
              <w:ind w:left="313"/>
            </w:pPr>
            <w:r w:rsidRPr="00F6598D">
              <w:t>Présentation de la problématique à laquelle il sera nécessaire d’apporter une réponse argumentée et structurée.</w:t>
            </w:r>
          </w:p>
          <w:p w14:paraId="12C950F4" w14:textId="2F61C64E" w:rsidR="000B6973" w:rsidRPr="00F6598D" w:rsidRDefault="00F6598D" w:rsidP="008D3E2D">
            <w:pPr>
              <w:pStyle w:val="Paragraphedeliste"/>
              <w:numPr>
                <w:ilvl w:val="0"/>
                <w:numId w:val="20"/>
              </w:numPr>
              <w:ind w:left="313"/>
            </w:pPr>
            <w:r w:rsidRPr="00F6598D">
              <w:t>Présentation des modalités de travail et du temps imparti (groupe de 2, seul,…) mais dans tous les cas, présentation orale faite seul(e).</w:t>
            </w:r>
          </w:p>
        </w:tc>
      </w:tr>
      <w:tr w:rsidR="000B6973" w14:paraId="744DB8E1" w14:textId="77777777" w:rsidTr="00C37979">
        <w:trPr>
          <w:trHeight w:val="269"/>
        </w:trPr>
        <w:tc>
          <w:tcPr>
            <w:tcW w:w="2258" w:type="dxa"/>
          </w:tcPr>
          <w:p w14:paraId="5D45A806" w14:textId="38859650" w:rsidR="000B6973" w:rsidRPr="00173298" w:rsidRDefault="00F6598D" w:rsidP="00173298">
            <w:pPr>
              <w:pBdr>
                <w:top w:val="none" w:sz="4" w:space="0" w:color="000000"/>
                <w:left w:val="none" w:sz="4" w:space="0" w:color="000000"/>
                <w:bottom w:val="none" w:sz="4" w:space="0" w:color="000000"/>
                <w:right w:val="none" w:sz="4" w:space="0" w:color="000000"/>
                <w:between w:val="none" w:sz="4" w:space="0" w:color="000000"/>
              </w:pBdr>
              <w:jc w:val="left"/>
            </w:pPr>
            <w:r w:rsidRPr="00173298">
              <w:t>Présentation des différentes diapositives et de la structure imposée</w:t>
            </w:r>
          </w:p>
        </w:tc>
        <w:tc>
          <w:tcPr>
            <w:tcW w:w="8364" w:type="dxa"/>
          </w:tcPr>
          <w:p w14:paraId="14B13B67" w14:textId="77777777" w:rsidR="00F6598D" w:rsidRDefault="00F6598D" w:rsidP="00F6598D">
            <w:pPr>
              <w:pStyle w:val="Paragraphedeliste"/>
              <w:ind w:left="30"/>
              <w:rPr>
                <w:rFonts w:ascii="Calibri" w:hAnsi="Calibri" w:cs="Calibri"/>
                <w:color w:val="auto"/>
              </w:rPr>
            </w:pPr>
            <w:r>
              <w:t xml:space="preserve">Présenter les visuels utilisables permettant de répondre à la problématique. </w:t>
            </w:r>
          </w:p>
          <w:p w14:paraId="3474C7A2" w14:textId="77777777" w:rsidR="00F6598D" w:rsidRDefault="00F6598D" w:rsidP="00F6598D">
            <w:pPr>
              <w:pStyle w:val="Paragraphedeliste"/>
              <w:ind w:left="30"/>
            </w:pPr>
          </w:p>
          <w:p w14:paraId="544BDDD2" w14:textId="55017866" w:rsidR="000B6973" w:rsidRDefault="00F6598D" w:rsidP="00F6598D">
            <w:pPr>
              <w:pStyle w:val="Paragraphedeliste"/>
              <w:ind w:left="30"/>
            </w:pPr>
            <w:r>
              <w:t>Présenter l’organisation du diaporama :</w:t>
            </w:r>
          </w:p>
          <w:p w14:paraId="7D89B3DA" w14:textId="77777777" w:rsidR="000B6973" w:rsidRDefault="000B6973" w:rsidP="00F6598D">
            <w:pPr>
              <w:pStyle w:val="Paragraphedeliste"/>
              <w:ind w:left="30"/>
            </w:pPr>
            <w:r>
              <w:rPr>
                <w:b/>
              </w:rPr>
              <w:t>o Diapos 1 et 2 (2 fois 30 secondes) :</w:t>
            </w:r>
          </w:p>
          <w:p w14:paraId="26C5A7FC" w14:textId="77777777" w:rsidR="000B6973" w:rsidRDefault="000B6973" w:rsidP="00F6598D">
            <w:pPr>
              <w:pStyle w:val="Paragraphedeliste"/>
              <w:ind w:left="30"/>
            </w:pPr>
            <w:r>
              <w:t xml:space="preserve">Diapo 1 = Introduction → Présentation des élèves </w:t>
            </w:r>
          </w:p>
          <w:p w14:paraId="07CA36B5" w14:textId="179FF0B5" w:rsidR="000B6973" w:rsidRDefault="000B6973" w:rsidP="00F6598D">
            <w:pPr>
              <w:pStyle w:val="Paragraphedeliste"/>
              <w:ind w:left="30"/>
            </w:pPr>
            <w:r>
              <w:t xml:space="preserve">Diapo 2 = Présentation de la problématique → les enjeux, les termes et le plan de l’argumentation </w:t>
            </w:r>
          </w:p>
          <w:p w14:paraId="73A16E28" w14:textId="77777777" w:rsidR="000B6973" w:rsidRDefault="000B6973" w:rsidP="00F6598D">
            <w:pPr>
              <w:pStyle w:val="Paragraphedeliste"/>
              <w:ind w:left="30"/>
            </w:pPr>
            <w:r>
              <w:rPr>
                <w:b/>
              </w:rPr>
              <w:t xml:space="preserve">o Diapos 3 et 4 (2 fois 30 secondes) : </w:t>
            </w:r>
          </w:p>
          <w:p w14:paraId="130BDB69" w14:textId="100B6F55" w:rsidR="000B6973" w:rsidRDefault="000B6973" w:rsidP="00F6598D">
            <w:pPr>
              <w:pStyle w:val="Paragraphedeliste"/>
              <w:ind w:left="30"/>
            </w:pPr>
            <w:r>
              <w:t>Diapo 3 = Explications sur la méthode de travail → travail collaboratif, individuel, répartition des tâches, outils utilisés, nombre de séances consacrées, temps utilisé, etc.</w:t>
            </w:r>
          </w:p>
          <w:p w14:paraId="48ED0DC1" w14:textId="21BAC4B5" w:rsidR="000B6973" w:rsidRDefault="000B6973" w:rsidP="00F6598D">
            <w:pPr>
              <w:pStyle w:val="Paragraphedeliste"/>
              <w:ind w:left="30"/>
            </w:pPr>
            <w:r>
              <w:t>Diapo 4 = Explication sur la méthode de travail → Sources d’information, collecte, traitement de l’information, etc.</w:t>
            </w:r>
          </w:p>
          <w:p w14:paraId="4935914F" w14:textId="77777777" w:rsidR="000B6973" w:rsidRDefault="000B6973" w:rsidP="00F6598D">
            <w:pPr>
              <w:pStyle w:val="Paragraphedeliste"/>
              <w:ind w:left="30"/>
            </w:pPr>
            <w:r>
              <w:rPr>
                <w:b/>
              </w:rPr>
              <w:t xml:space="preserve">o Diapos 5 et 6 (2 fois 30 secondes) : </w:t>
            </w:r>
          </w:p>
          <w:p w14:paraId="271468A1" w14:textId="77777777" w:rsidR="000B6973" w:rsidRDefault="000B6973" w:rsidP="00F6598D">
            <w:pPr>
              <w:pStyle w:val="Paragraphedeliste"/>
              <w:ind w:left="30"/>
            </w:pPr>
            <w:r>
              <w:t xml:space="preserve">Diapo 5 = Argument 1 </w:t>
            </w:r>
          </w:p>
          <w:p w14:paraId="54FEB5AA" w14:textId="77777777" w:rsidR="000B6973" w:rsidRDefault="000B6973" w:rsidP="00F6598D">
            <w:pPr>
              <w:pStyle w:val="Paragraphedeliste"/>
              <w:ind w:left="30"/>
            </w:pPr>
            <w:r>
              <w:t>Diapo 6 = Argument 2</w:t>
            </w:r>
          </w:p>
          <w:p w14:paraId="4A8C180B" w14:textId="77777777" w:rsidR="000B6973" w:rsidRDefault="000B6973" w:rsidP="00F6598D">
            <w:pPr>
              <w:pStyle w:val="Paragraphedeliste"/>
              <w:ind w:left="30"/>
            </w:pPr>
            <w:r>
              <w:rPr>
                <w:b/>
              </w:rPr>
              <w:t xml:space="preserve">o Diapos 7 et 8 (2 fois 30 secondes) : </w:t>
            </w:r>
          </w:p>
          <w:p w14:paraId="7B833D4D" w14:textId="77777777" w:rsidR="000B6973" w:rsidRDefault="000B6973" w:rsidP="00F6598D">
            <w:pPr>
              <w:pStyle w:val="Paragraphedeliste"/>
              <w:ind w:left="30"/>
            </w:pPr>
            <w:r>
              <w:t xml:space="preserve">Diapo 7 = Argument 3 </w:t>
            </w:r>
          </w:p>
          <w:p w14:paraId="74D3B4F8" w14:textId="77777777" w:rsidR="000B6973" w:rsidRDefault="000B6973" w:rsidP="00F6598D">
            <w:pPr>
              <w:pStyle w:val="Paragraphedeliste"/>
              <w:ind w:left="30"/>
            </w:pPr>
            <w:r>
              <w:t>Diapo 8 = Argument 4</w:t>
            </w:r>
          </w:p>
          <w:p w14:paraId="78D293FD" w14:textId="77777777" w:rsidR="000B6973" w:rsidRDefault="000B6973" w:rsidP="00F6598D">
            <w:pPr>
              <w:pStyle w:val="Paragraphedeliste"/>
              <w:ind w:left="30"/>
            </w:pPr>
            <w:r>
              <w:rPr>
                <w:b/>
              </w:rPr>
              <w:t xml:space="preserve">o Diapos 9 et 10 (2 fois 30 secondes) : </w:t>
            </w:r>
          </w:p>
          <w:p w14:paraId="41844187" w14:textId="77777777" w:rsidR="000B6973" w:rsidRDefault="000B6973" w:rsidP="00F6598D">
            <w:pPr>
              <w:pStyle w:val="Paragraphedeliste"/>
              <w:ind w:left="30"/>
            </w:pPr>
            <w:r>
              <w:t xml:space="preserve">Diapo 9 = Phrase de conclusion → résumé de l’argumentation </w:t>
            </w:r>
          </w:p>
          <w:p w14:paraId="09D2B22F" w14:textId="15190968" w:rsidR="000B6973" w:rsidRDefault="000B6973" w:rsidP="00F6598D">
            <w:pPr>
              <w:pStyle w:val="Paragraphedeliste"/>
              <w:ind w:left="30"/>
            </w:pPr>
            <w:r>
              <w:lastRenderedPageBreak/>
              <w:t>Diapo 10 = Impressions → intérêt du travail, difficultés rencontrées, etc.</w:t>
            </w:r>
          </w:p>
          <w:p w14:paraId="730A7C41" w14:textId="77777777" w:rsidR="000B6973" w:rsidRDefault="000B6973" w:rsidP="00F6598D">
            <w:pPr>
              <w:pStyle w:val="Paragraphedeliste"/>
              <w:ind w:left="30"/>
            </w:pPr>
            <w:r>
              <w:t>La structure de la présentation peut évidemment évoluer. Davantage d’arguments peuvent être présentés et la conclusion peut se limiter à 1 seule diapositive.</w:t>
            </w:r>
          </w:p>
        </w:tc>
      </w:tr>
      <w:tr w:rsidR="000B6973" w14:paraId="720997A2" w14:textId="77777777" w:rsidTr="00C37979">
        <w:trPr>
          <w:trHeight w:val="269"/>
        </w:trPr>
        <w:tc>
          <w:tcPr>
            <w:tcW w:w="2258" w:type="dxa"/>
          </w:tcPr>
          <w:p w14:paraId="64BA85E6" w14:textId="152D99B0" w:rsidR="000B6973" w:rsidRPr="00173298" w:rsidRDefault="00F6598D" w:rsidP="00173298">
            <w:pPr>
              <w:pBdr>
                <w:top w:val="none" w:sz="4" w:space="0" w:color="000000"/>
                <w:left w:val="none" w:sz="4" w:space="0" w:color="000000"/>
                <w:bottom w:val="none" w:sz="4" w:space="0" w:color="000000"/>
                <w:right w:val="none" w:sz="4" w:space="0" w:color="000000"/>
                <w:between w:val="none" w:sz="4" w:space="0" w:color="000000"/>
              </w:pBdr>
              <w:jc w:val="left"/>
            </w:pPr>
            <w:r w:rsidRPr="00173298">
              <w:lastRenderedPageBreak/>
              <w:t>Organiser l’activité</w:t>
            </w:r>
          </w:p>
        </w:tc>
        <w:tc>
          <w:tcPr>
            <w:tcW w:w="8364" w:type="dxa"/>
          </w:tcPr>
          <w:p w14:paraId="52E8266D" w14:textId="77777777" w:rsidR="00F6598D" w:rsidRDefault="00F6598D" w:rsidP="008D3E2D">
            <w:pPr>
              <w:pStyle w:val="Paragraphedeliste"/>
              <w:numPr>
                <w:ilvl w:val="0"/>
                <w:numId w:val="21"/>
              </w:numPr>
              <w:rPr>
                <w:rFonts w:ascii="Calibri" w:hAnsi="Calibri" w:cs="Calibri"/>
                <w:color w:val="auto"/>
              </w:rPr>
            </w:pPr>
            <w:r>
              <w:t xml:space="preserve">Faire travailler les élèves : </w:t>
            </w:r>
          </w:p>
          <w:p w14:paraId="2F1702D5" w14:textId="77777777" w:rsidR="00F6598D" w:rsidRDefault="00F6598D" w:rsidP="00F6598D">
            <w:pPr>
              <w:pStyle w:val="Paragraphedeliste"/>
              <w:ind w:left="360"/>
            </w:pPr>
            <w:r>
              <w:t>- sur la réponse argumentée à la problématique</w:t>
            </w:r>
          </w:p>
          <w:p w14:paraId="20D47A0D" w14:textId="77777777" w:rsidR="00F6598D" w:rsidRDefault="00F6598D" w:rsidP="00F6598D">
            <w:pPr>
              <w:pStyle w:val="Paragraphedeliste"/>
              <w:ind w:left="360"/>
            </w:pPr>
            <w:r>
              <w:t>- sur le diaporama (travail qui peut être fait à la maison) : concevoir ce qui va être dit dans les diapos 1 à 4, choisir les visuels parmi ceux proposés correspondant le mieux aux arguments développés, les insérer dans un diaporama et séquencer le diaporama (programmation du défilement).</w:t>
            </w:r>
          </w:p>
          <w:p w14:paraId="125B01F1" w14:textId="77777777" w:rsidR="00F6598D" w:rsidRDefault="00F6598D" w:rsidP="00F6598D"/>
          <w:p w14:paraId="48663D63" w14:textId="77777777" w:rsidR="00F6598D" w:rsidRDefault="00F6598D" w:rsidP="008D3E2D">
            <w:pPr>
              <w:pStyle w:val="Paragraphedeliste"/>
              <w:numPr>
                <w:ilvl w:val="0"/>
                <w:numId w:val="21"/>
              </w:numPr>
            </w:pPr>
            <w:r>
              <w:t xml:space="preserve">Organiser les oraux : </w:t>
            </w:r>
          </w:p>
          <w:p w14:paraId="154DD9B5" w14:textId="77777777" w:rsidR="00F6598D" w:rsidRDefault="00F6598D" w:rsidP="008D3E2D">
            <w:pPr>
              <w:pStyle w:val="Paragraphedeliste"/>
              <w:numPr>
                <w:ilvl w:val="0"/>
                <w:numId w:val="22"/>
              </w:numPr>
            </w:pPr>
            <w:r>
              <w:t>faire passer 5/6 élèves par heure.</w:t>
            </w:r>
          </w:p>
          <w:p w14:paraId="66A5A6F4" w14:textId="77777777" w:rsidR="00F6598D" w:rsidRDefault="00F6598D" w:rsidP="008D3E2D">
            <w:pPr>
              <w:pStyle w:val="Paragraphedeliste"/>
              <w:numPr>
                <w:ilvl w:val="0"/>
                <w:numId w:val="22"/>
              </w:numPr>
            </w:pPr>
            <w:r>
              <w:t>étaler les passages à l’oral sur plusieurs semaines.</w:t>
            </w:r>
          </w:p>
          <w:p w14:paraId="7C02D34D" w14:textId="77777777" w:rsidR="00F6598D" w:rsidRDefault="00F6598D" w:rsidP="00F6598D"/>
          <w:p w14:paraId="13712A0F" w14:textId="77777777" w:rsidR="00F6598D" w:rsidRDefault="00F6598D" w:rsidP="00F6598D">
            <w:pPr>
              <w:rPr>
                <w:b/>
              </w:rPr>
            </w:pPr>
            <w:r>
              <w:rPr>
                <w:b/>
              </w:rPr>
              <w:t>L’élève devra s’entraîner chez lui plusieurs fois afin de synchroniser sa parole au diaporama qui défile.</w:t>
            </w:r>
          </w:p>
          <w:p w14:paraId="7767494D" w14:textId="77777777" w:rsidR="00F6598D" w:rsidRDefault="00F6598D" w:rsidP="00F6598D"/>
          <w:p w14:paraId="50741698" w14:textId="2A56256C" w:rsidR="00F6598D" w:rsidRDefault="00F6598D" w:rsidP="00F6598D">
            <w:r>
              <w:t xml:space="preserve">Il est possible d’organiser un </w:t>
            </w:r>
            <w:r w:rsidR="00112585">
              <w:t>retour (</w:t>
            </w:r>
            <w:r w:rsidR="00872EFD" w:rsidRPr="00694196">
              <w:rPr>
                <w:i/>
              </w:rPr>
              <w:t>débriefing</w:t>
            </w:r>
            <w:r w:rsidR="00112585">
              <w:t>)</w:t>
            </w:r>
            <w:r>
              <w:t xml:space="preserve"> collectif après les passages à l’oral en faisant une synthèse des points forts et axes de progrès.</w:t>
            </w:r>
          </w:p>
          <w:p w14:paraId="46BD94FD" w14:textId="08FC6320" w:rsidR="000B6973" w:rsidRDefault="00F6598D" w:rsidP="00F6598D">
            <w:r>
              <w:t>L’effet d’expérience doit permettre aux élèves qui passeront les derniers de tirer parti des remarques formulées.</w:t>
            </w:r>
          </w:p>
        </w:tc>
      </w:tr>
    </w:tbl>
    <w:p w14:paraId="750B0700" w14:textId="77777777" w:rsidR="000B6973" w:rsidRDefault="000B6973" w:rsidP="000B6973"/>
    <w:p w14:paraId="1F856BFB" w14:textId="77777777" w:rsidR="000B6973" w:rsidRDefault="000B6973" w:rsidP="00800013">
      <w:pPr>
        <w:rPr>
          <w:b/>
          <w:sz w:val="32"/>
        </w:rPr>
      </w:pPr>
    </w:p>
    <w:sectPr w:rsidR="000B6973" w:rsidSect="00C37979">
      <w:pgSz w:w="11906" w:h="16838" w:code="9"/>
      <w:pgMar w:top="426" w:right="707" w:bottom="993" w:left="709" w:header="709" w:footer="3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18E3" w14:textId="77777777" w:rsidR="002D7216" w:rsidRDefault="002D7216">
      <w:r>
        <w:separator/>
      </w:r>
    </w:p>
  </w:endnote>
  <w:endnote w:type="continuationSeparator" w:id="0">
    <w:p w14:paraId="5628031C" w14:textId="77777777" w:rsidR="002D7216" w:rsidRDefault="002D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26017"/>
      <w:docPartObj>
        <w:docPartGallery w:val="Page Numbers (Bottom of Page)"/>
        <w:docPartUnique/>
      </w:docPartObj>
    </w:sdtPr>
    <w:sdtEndPr/>
    <w:sdtContent>
      <w:p w14:paraId="756E1361" w14:textId="4AE42D18" w:rsidR="00DC00FE" w:rsidRDefault="00DC00FE" w:rsidP="00F6598D">
        <w:pPr>
          <w:tabs>
            <w:tab w:val="right" w:pos="10064"/>
          </w:tabs>
        </w:pPr>
        <w:r w:rsidRPr="00F6598D">
          <w:t>ORALITÉ ET ARGUMENTATION</w:t>
        </w:r>
        <w:r>
          <w:tab/>
        </w:r>
        <w:r>
          <w:fldChar w:fldCharType="begin"/>
        </w:r>
        <w:r>
          <w:instrText>PAGE   \* MERGEFORMAT</w:instrText>
        </w:r>
        <w:r>
          <w:fldChar w:fldCharType="separate"/>
        </w:r>
        <w:r w:rsidR="004D1452">
          <w:rPr>
            <w:noProof/>
          </w:rPr>
          <w:t>17</w:t>
        </w:r>
        <w:r>
          <w:fldChar w:fldCharType="end"/>
        </w:r>
      </w:p>
    </w:sdtContent>
  </w:sdt>
  <w:p w14:paraId="1AEA6D25" w14:textId="77777777" w:rsidR="00DC00FE" w:rsidRPr="00F6598D" w:rsidRDefault="00DC00FE" w:rsidP="00F659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6E39" w14:textId="77777777" w:rsidR="002D7216" w:rsidRDefault="002D7216">
      <w:r>
        <w:separator/>
      </w:r>
    </w:p>
  </w:footnote>
  <w:footnote w:type="continuationSeparator" w:id="0">
    <w:p w14:paraId="224654EC" w14:textId="77777777" w:rsidR="002D7216" w:rsidRDefault="002D7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7"/>
    <w:lvl w:ilvl="0">
      <w:start w:val="1"/>
      <w:numFmt w:val="bullet"/>
      <w:lvlText w:val=""/>
      <w:lvlJc w:val="left"/>
      <w:pPr>
        <w:tabs>
          <w:tab w:val="num" w:pos="397"/>
        </w:tabs>
        <w:ind w:left="397" w:hanging="397"/>
      </w:pPr>
      <w:rPr>
        <w:rFonts w:ascii="Wingdings" w:hAnsi="Wingdings" w:cs="Wingdings" w:hint="default"/>
        <w:sz w:val="24"/>
        <w:szCs w:val="24"/>
      </w:rPr>
    </w:lvl>
  </w:abstractNum>
  <w:abstractNum w:abstractNumId="1" w15:restartNumberingAfterBreak="0">
    <w:nsid w:val="00000010"/>
    <w:multiLevelType w:val="singleLevel"/>
    <w:tmpl w:val="160C2A4E"/>
    <w:name w:val="WW8Num24"/>
    <w:lvl w:ilvl="0">
      <w:start w:val="1"/>
      <w:numFmt w:val="decimal"/>
      <w:lvlText w:val="Travail à faire %1"/>
      <w:lvlJc w:val="left"/>
      <w:pPr>
        <w:tabs>
          <w:tab w:val="num" w:pos="851"/>
        </w:tabs>
        <w:ind w:left="2098" w:hanging="2098"/>
      </w:pPr>
      <w:rPr>
        <w:rFonts w:hint="default"/>
        <w:b/>
        <w:i w:val="0"/>
        <w:sz w:val="24"/>
        <w:szCs w:val="24"/>
      </w:rPr>
    </w:lvl>
  </w:abstractNum>
  <w:abstractNum w:abstractNumId="2" w15:restartNumberingAfterBreak="0">
    <w:nsid w:val="00000011"/>
    <w:multiLevelType w:val="singleLevel"/>
    <w:tmpl w:val="00000011"/>
    <w:name w:val="WW8Num25"/>
    <w:lvl w:ilvl="0">
      <w:start w:val="1"/>
      <w:numFmt w:val="decimal"/>
      <w:lvlText w:val="Q%1."/>
      <w:lvlJc w:val="left"/>
      <w:pPr>
        <w:tabs>
          <w:tab w:val="num" w:pos="851"/>
        </w:tabs>
        <w:ind w:left="851" w:hanging="491"/>
      </w:pPr>
      <w:rPr>
        <w:rFonts w:hint="default"/>
        <w:b/>
        <w:i w:val="0"/>
        <w:sz w:val="22"/>
        <w:szCs w:val="22"/>
      </w:rPr>
    </w:lvl>
  </w:abstractNum>
  <w:abstractNum w:abstractNumId="3" w15:restartNumberingAfterBreak="0">
    <w:nsid w:val="00000013"/>
    <w:multiLevelType w:val="singleLevel"/>
    <w:tmpl w:val="00000013"/>
    <w:name w:val="WW8Num27"/>
    <w:lvl w:ilvl="0">
      <w:start w:val="1"/>
      <w:numFmt w:val="bullet"/>
      <w:lvlText w:val=""/>
      <w:lvlJc w:val="left"/>
      <w:pPr>
        <w:tabs>
          <w:tab w:val="num" w:pos="720"/>
        </w:tabs>
        <w:ind w:left="720" w:hanging="360"/>
      </w:pPr>
      <w:rPr>
        <w:rFonts w:ascii="Wingdings" w:hAnsi="Wingdings" w:cs="Wingdings" w:hint="default"/>
      </w:rPr>
    </w:lvl>
  </w:abstractNum>
  <w:abstractNum w:abstractNumId="4" w15:restartNumberingAfterBreak="0">
    <w:nsid w:val="0D633E6D"/>
    <w:multiLevelType w:val="hybridMultilevel"/>
    <w:tmpl w:val="AEE4F1CA"/>
    <w:lvl w:ilvl="0" w:tplc="2DF6C204">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6C12F1"/>
    <w:multiLevelType w:val="multilevel"/>
    <w:tmpl w:val="BF84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2E0B97"/>
    <w:multiLevelType w:val="multilevel"/>
    <w:tmpl w:val="DDD48734"/>
    <w:styleLink w:val="ListeCert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87B5AFC"/>
    <w:multiLevelType w:val="hybridMultilevel"/>
    <w:tmpl w:val="914A6D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5A5AE7"/>
    <w:multiLevelType w:val="hybridMultilevel"/>
    <w:tmpl w:val="48F8BD4C"/>
    <w:lvl w:ilvl="0" w:tplc="BD42398E">
      <w:numFmt w:val="bullet"/>
      <w:lvlText w:val="-"/>
      <w:lvlJc w:val="left"/>
      <w:pPr>
        <w:ind w:left="753" w:hanging="360"/>
      </w:pPr>
      <w:rPr>
        <w:rFonts w:ascii="Arial" w:eastAsia="Calibri" w:hAnsi="Arial" w:cs="Aria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9" w15:restartNumberingAfterBreak="0">
    <w:nsid w:val="25FC745A"/>
    <w:multiLevelType w:val="multilevel"/>
    <w:tmpl w:val="6EBE12A6"/>
    <w:name w:val="puce standard"/>
    <w:lvl w:ilvl="0">
      <w:start w:val="1"/>
      <w:numFmt w:val="bullet"/>
      <w:pStyle w:val="Listepuces"/>
      <w:lvlText w:val=""/>
      <w:lvlJc w:val="left"/>
      <w:pPr>
        <w:ind w:left="360" w:hanging="360"/>
      </w:pPr>
      <w:rPr>
        <w:rFonts w:ascii="Wingdings" w:hAnsi="Wingdings" w:hint="default"/>
      </w:rPr>
    </w:lvl>
    <w:lvl w:ilvl="1">
      <w:start w:val="1"/>
      <w:numFmt w:val="bullet"/>
      <w:pStyle w:val="Listepuces2"/>
      <w:lvlText w:val=""/>
      <w:lvlJc w:val="left"/>
      <w:pPr>
        <w:tabs>
          <w:tab w:val="num" w:pos="720"/>
        </w:tabs>
        <w:ind w:left="720" w:hanging="360"/>
      </w:pPr>
      <w:rPr>
        <w:rFonts w:ascii="Symbol" w:hAnsi="Symbol" w:hint="default"/>
      </w:rPr>
    </w:lvl>
    <w:lvl w:ilvl="2">
      <w:start w:val="1"/>
      <w:numFmt w:val="bullet"/>
      <w:pStyle w:val="Listepuces3"/>
      <w:lvlText w:val="o"/>
      <w:lvlJc w:val="left"/>
      <w:pPr>
        <w:tabs>
          <w:tab w:val="num" w:pos="1080"/>
        </w:tabs>
        <w:ind w:left="1080" w:hanging="360"/>
      </w:pPr>
      <w:rPr>
        <w:rFonts w:ascii="Courier New" w:hAnsi="Courier New" w:hint="default"/>
      </w:rPr>
    </w:lvl>
    <w:lvl w:ilvl="3">
      <w:start w:val="1"/>
      <w:numFmt w:val="bullet"/>
      <w:pStyle w:val="Listepuces4"/>
      <w:lvlText w:val="-"/>
      <w:lvlJc w:val="left"/>
      <w:pPr>
        <w:tabs>
          <w:tab w:val="num" w:pos="1440"/>
        </w:tabs>
        <w:ind w:left="1440" w:hanging="360"/>
      </w:pPr>
      <w:rPr>
        <w:rFonts w:ascii="Courier New" w:hAnsi="Courier New" w:hint="default"/>
      </w:rPr>
    </w:lvl>
    <w:lvl w:ilvl="4">
      <w:start w:val="1"/>
      <w:numFmt w:val="bullet"/>
      <w:lvlText w:val="-"/>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6C5079C"/>
    <w:multiLevelType w:val="multilevel"/>
    <w:tmpl w:val="5FDCEE8C"/>
    <w:styleLink w:val="ListeCertamanipulation"/>
    <w:lvl w:ilvl="0">
      <w:start w:val="1"/>
      <w:numFmt w:val="bullet"/>
      <w:lvlText w:val=""/>
      <w:lvlJc w:val="left"/>
      <w:pPr>
        <w:tabs>
          <w:tab w:val="num" w:pos="397"/>
        </w:tabs>
        <w:ind w:left="397" w:hanging="397"/>
      </w:pPr>
      <w:rPr>
        <w:rFonts w:ascii="Wingdings" w:hAnsi="Wingdings" w:cs="Wingdings" w:hint="default"/>
        <w:sz w:val="24"/>
        <w:szCs w:val="24"/>
      </w:rPr>
    </w:lvl>
    <w:lvl w:ilvl="1">
      <w:start w:val="1"/>
      <w:numFmt w:val="bullet"/>
      <w:lvlText w:val=""/>
      <w:lvlJc w:val="left"/>
      <w:pPr>
        <w:tabs>
          <w:tab w:val="num" w:pos="1800"/>
        </w:tabs>
        <w:ind w:left="1800" w:hanging="720"/>
      </w:pPr>
      <w:rPr>
        <w:rFonts w:ascii="Wingdings" w:hAnsi="Wingdings" w:hint="default"/>
        <w:sz w:val="22"/>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354E6B"/>
    <w:multiLevelType w:val="multilevel"/>
    <w:tmpl w:val="F8CA13F4"/>
    <w:name w:val="liste perso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9124BE0"/>
    <w:multiLevelType w:val="multilevel"/>
    <w:tmpl w:val="6F14DD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upperRoman"/>
      <w:pStyle w:val="Titre4"/>
      <w:lvlText w:val="%4"/>
      <w:lvlJc w:val="left"/>
      <w:pPr>
        <w:tabs>
          <w:tab w:val="num" w:pos="680"/>
        </w:tabs>
        <w:ind w:left="680" w:hanging="680"/>
      </w:pPr>
      <w:rPr>
        <w:rFonts w:hint="default"/>
      </w:rPr>
    </w:lvl>
    <w:lvl w:ilvl="4">
      <w:start w:val="1"/>
      <w:numFmt w:val="decimal"/>
      <w:pStyle w:val="Titre5"/>
      <w:lvlText w:val="%5"/>
      <w:lvlJc w:val="left"/>
      <w:pPr>
        <w:tabs>
          <w:tab w:val="num" w:pos="1021"/>
        </w:tabs>
        <w:ind w:left="1021" w:hanging="681"/>
      </w:pPr>
      <w:rPr>
        <w:rFonts w:hint="default"/>
      </w:rPr>
    </w:lvl>
    <w:lvl w:ilvl="5">
      <w:start w:val="1"/>
      <w:numFmt w:val="decimal"/>
      <w:pStyle w:val="Titre6"/>
      <w:lvlText w:val="%5.%6"/>
      <w:lvlJc w:val="left"/>
      <w:pPr>
        <w:tabs>
          <w:tab w:val="num" w:pos="1361"/>
        </w:tabs>
        <w:ind w:left="1361" w:hanging="681"/>
      </w:pPr>
      <w:rPr>
        <w:rFonts w:hint="default"/>
      </w:rPr>
    </w:lvl>
    <w:lvl w:ilvl="6">
      <w:start w:val="1"/>
      <w:numFmt w:val="decimal"/>
      <w:pStyle w:val="Titre7"/>
      <w:lvlText w:val="%5.%6.%7"/>
      <w:lvlJc w:val="left"/>
      <w:pPr>
        <w:tabs>
          <w:tab w:val="num" w:pos="851"/>
        </w:tabs>
        <w:ind w:left="851" w:hanging="851"/>
      </w:pPr>
      <w:rPr>
        <w:rFonts w:hint="default"/>
      </w:rPr>
    </w:lvl>
    <w:lvl w:ilvl="7">
      <w:start w:val="1"/>
      <w:numFmt w:val="decimal"/>
      <w:pStyle w:val="Titre8"/>
      <w:lvlText w:val="%5.%6.%7.%8"/>
      <w:lvlJc w:val="left"/>
      <w:pPr>
        <w:tabs>
          <w:tab w:val="num" w:pos="1021"/>
        </w:tabs>
        <w:ind w:left="1021" w:hanging="1021"/>
      </w:pPr>
      <w:rPr>
        <w:rFonts w:hint="default"/>
      </w:rPr>
    </w:lvl>
    <w:lvl w:ilvl="8">
      <w:start w:val="1"/>
      <w:numFmt w:val="none"/>
      <w:pStyle w:val="Titre9"/>
      <w:lvlText w:val=""/>
      <w:lvlJc w:val="left"/>
      <w:pPr>
        <w:tabs>
          <w:tab w:val="num" w:pos="0"/>
        </w:tabs>
        <w:ind w:left="0" w:firstLine="0"/>
      </w:pPr>
      <w:rPr>
        <w:rFonts w:hint="default"/>
      </w:rPr>
    </w:lvl>
  </w:abstractNum>
  <w:abstractNum w:abstractNumId="13" w15:restartNumberingAfterBreak="0">
    <w:nsid w:val="2A605188"/>
    <w:multiLevelType w:val="hybridMultilevel"/>
    <w:tmpl w:val="3512655E"/>
    <w:lvl w:ilvl="0" w:tplc="4E125676">
      <w:start w:val="1"/>
      <w:numFmt w:val="decimal"/>
      <w:pStyle w:val="Listenumros"/>
      <w:lvlText w:val="%1."/>
      <w:lvlJc w:val="left"/>
      <w:pPr>
        <w:tabs>
          <w:tab w:val="num" w:pos="360"/>
        </w:tabs>
        <w:ind w:left="360" w:hanging="360"/>
      </w:pPr>
      <w:rPr>
        <w:rFonts w:cs="Times New Roman" w:hint="default"/>
      </w:rPr>
    </w:lvl>
    <w:lvl w:ilvl="1" w:tplc="040C000F">
      <w:start w:val="1"/>
      <w:numFmt w:val="decimal"/>
      <w:lvlText w:val="%2."/>
      <w:lvlJc w:val="left"/>
      <w:pPr>
        <w:tabs>
          <w:tab w:val="num" w:pos="1080"/>
        </w:tabs>
        <w:ind w:left="1080" w:hanging="360"/>
      </w:pPr>
      <w:rPr>
        <w:rFonts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EC51D5"/>
    <w:multiLevelType w:val="hybridMultilevel"/>
    <w:tmpl w:val="5E30DD56"/>
    <w:lvl w:ilvl="0" w:tplc="BD42398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0F07CD"/>
    <w:multiLevelType w:val="hybridMultilevel"/>
    <w:tmpl w:val="D4A2DABA"/>
    <w:lvl w:ilvl="0" w:tplc="D2C8FAE2">
      <w:start w:val="1"/>
      <w:numFmt w:val="bullet"/>
      <w:lvlText w:val="–"/>
      <w:lvlJc w:val="left"/>
      <w:pPr>
        <w:ind w:left="709" w:hanging="360"/>
      </w:pPr>
      <w:rPr>
        <w:rFonts w:ascii="Arial" w:eastAsia="Arial" w:hAnsi="Arial" w:cs="Arial"/>
      </w:rPr>
    </w:lvl>
    <w:lvl w:ilvl="1" w:tplc="4ECAEAF6">
      <w:start w:val="1"/>
      <w:numFmt w:val="bullet"/>
      <w:lvlText w:val="o"/>
      <w:lvlJc w:val="left"/>
      <w:pPr>
        <w:ind w:left="1429" w:hanging="360"/>
      </w:pPr>
      <w:rPr>
        <w:rFonts w:ascii="Courier New" w:eastAsia="Courier New" w:hAnsi="Courier New" w:cs="Courier New"/>
      </w:rPr>
    </w:lvl>
    <w:lvl w:ilvl="2" w:tplc="635E6126">
      <w:start w:val="1"/>
      <w:numFmt w:val="bullet"/>
      <w:lvlText w:val="§"/>
      <w:lvlJc w:val="left"/>
      <w:pPr>
        <w:ind w:left="2149" w:hanging="360"/>
      </w:pPr>
      <w:rPr>
        <w:rFonts w:ascii="Wingdings" w:eastAsia="Wingdings" w:hAnsi="Wingdings" w:cs="Wingdings"/>
      </w:rPr>
    </w:lvl>
    <w:lvl w:ilvl="3" w:tplc="580ADA1C">
      <w:start w:val="1"/>
      <w:numFmt w:val="bullet"/>
      <w:lvlText w:val="·"/>
      <w:lvlJc w:val="left"/>
      <w:pPr>
        <w:ind w:left="2869" w:hanging="360"/>
      </w:pPr>
      <w:rPr>
        <w:rFonts w:ascii="Symbol" w:eastAsia="Symbol" w:hAnsi="Symbol" w:cs="Symbol"/>
      </w:rPr>
    </w:lvl>
    <w:lvl w:ilvl="4" w:tplc="EEACD724">
      <w:start w:val="1"/>
      <w:numFmt w:val="bullet"/>
      <w:lvlText w:val="o"/>
      <w:lvlJc w:val="left"/>
      <w:pPr>
        <w:ind w:left="3589" w:hanging="360"/>
      </w:pPr>
      <w:rPr>
        <w:rFonts w:ascii="Courier New" w:eastAsia="Courier New" w:hAnsi="Courier New" w:cs="Courier New"/>
      </w:rPr>
    </w:lvl>
    <w:lvl w:ilvl="5" w:tplc="19C89720">
      <w:start w:val="1"/>
      <w:numFmt w:val="bullet"/>
      <w:lvlText w:val="§"/>
      <w:lvlJc w:val="left"/>
      <w:pPr>
        <w:ind w:left="4309" w:hanging="360"/>
      </w:pPr>
      <w:rPr>
        <w:rFonts w:ascii="Wingdings" w:eastAsia="Wingdings" w:hAnsi="Wingdings" w:cs="Wingdings"/>
      </w:rPr>
    </w:lvl>
    <w:lvl w:ilvl="6" w:tplc="5198AE6C">
      <w:start w:val="1"/>
      <w:numFmt w:val="bullet"/>
      <w:lvlText w:val="·"/>
      <w:lvlJc w:val="left"/>
      <w:pPr>
        <w:ind w:left="5029" w:hanging="360"/>
      </w:pPr>
      <w:rPr>
        <w:rFonts w:ascii="Symbol" w:eastAsia="Symbol" w:hAnsi="Symbol" w:cs="Symbol"/>
      </w:rPr>
    </w:lvl>
    <w:lvl w:ilvl="7" w:tplc="11A06C9E">
      <w:start w:val="1"/>
      <w:numFmt w:val="bullet"/>
      <w:lvlText w:val="o"/>
      <w:lvlJc w:val="left"/>
      <w:pPr>
        <w:ind w:left="5749" w:hanging="360"/>
      </w:pPr>
      <w:rPr>
        <w:rFonts w:ascii="Courier New" w:eastAsia="Courier New" w:hAnsi="Courier New" w:cs="Courier New"/>
      </w:rPr>
    </w:lvl>
    <w:lvl w:ilvl="8" w:tplc="86CCA292">
      <w:start w:val="1"/>
      <w:numFmt w:val="bullet"/>
      <w:lvlText w:val="§"/>
      <w:lvlJc w:val="left"/>
      <w:pPr>
        <w:ind w:left="6469" w:hanging="360"/>
      </w:pPr>
      <w:rPr>
        <w:rFonts w:ascii="Wingdings" w:eastAsia="Wingdings" w:hAnsi="Wingdings" w:cs="Wingdings"/>
      </w:rPr>
    </w:lvl>
  </w:abstractNum>
  <w:abstractNum w:abstractNumId="16" w15:restartNumberingAfterBreak="0">
    <w:nsid w:val="2E9252BF"/>
    <w:multiLevelType w:val="multilevel"/>
    <w:tmpl w:val="F8CA13F4"/>
    <w:name w:val="liste perso122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EFA5619"/>
    <w:multiLevelType w:val="hybridMultilevel"/>
    <w:tmpl w:val="7DBE41F0"/>
    <w:lvl w:ilvl="0" w:tplc="BD42398E">
      <w:numFmt w:val="bullet"/>
      <w:lvlText w:val="-"/>
      <w:lvlJc w:val="left"/>
      <w:pPr>
        <w:ind w:left="753" w:hanging="360"/>
      </w:pPr>
      <w:rPr>
        <w:rFonts w:ascii="Arial" w:eastAsia="Calibri" w:hAnsi="Arial" w:cs="Aria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8" w15:restartNumberingAfterBreak="0">
    <w:nsid w:val="3305067C"/>
    <w:multiLevelType w:val="multilevel"/>
    <w:tmpl w:val="28A6D4FE"/>
    <w:name w:val="puce cert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CB4630"/>
    <w:multiLevelType w:val="hybridMultilevel"/>
    <w:tmpl w:val="D39ED0F0"/>
    <w:lvl w:ilvl="0" w:tplc="2C38D352">
      <w:start w:val="1"/>
      <w:numFmt w:val="bullet"/>
      <w:lvlText w:val="·"/>
      <w:lvlJc w:val="left"/>
      <w:pPr>
        <w:ind w:left="709" w:hanging="360"/>
      </w:pPr>
      <w:rPr>
        <w:rFonts w:ascii="Symbol" w:eastAsia="Symbol" w:hAnsi="Symbol" w:cs="Symbol"/>
      </w:rPr>
    </w:lvl>
    <w:lvl w:ilvl="1" w:tplc="AA24933E">
      <w:start w:val="1"/>
      <w:numFmt w:val="bullet"/>
      <w:lvlText w:val="o"/>
      <w:lvlJc w:val="left"/>
      <w:pPr>
        <w:ind w:left="1429" w:hanging="360"/>
      </w:pPr>
      <w:rPr>
        <w:rFonts w:ascii="Courier New" w:eastAsia="Courier New" w:hAnsi="Courier New" w:cs="Courier New"/>
      </w:rPr>
    </w:lvl>
    <w:lvl w:ilvl="2" w:tplc="4B603670">
      <w:start w:val="1"/>
      <w:numFmt w:val="bullet"/>
      <w:lvlText w:val="§"/>
      <w:lvlJc w:val="left"/>
      <w:pPr>
        <w:ind w:left="2149" w:hanging="360"/>
      </w:pPr>
      <w:rPr>
        <w:rFonts w:ascii="Wingdings" w:eastAsia="Wingdings" w:hAnsi="Wingdings" w:cs="Wingdings"/>
      </w:rPr>
    </w:lvl>
    <w:lvl w:ilvl="3" w:tplc="B7FE33CC">
      <w:start w:val="1"/>
      <w:numFmt w:val="bullet"/>
      <w:lvlText w:val="·"/>
      <w:lvlJc w:val="left"/>
      <w:pPr>
        <w:ind w:left="2869" w:hanging="360"/>
      </w:pPr>
      <w:rPr>
        <w:rFonts w:ascii="Symbol" w:eastAsia="Symbol" w:hAnsi="Symbol" w:cs="Symbol"/>
      </w:rPr>
    </w:lvl>
    <w:lvl w:ilvl="4" w:tplc="62408E40">
      <w:start w:val="1"/>
      <w:numFmt w:val="bullet"/>
      <w:lvlText w:val="o"/>
      <w:lvlJc w:val="left"/>
      <w:pPr>
        <w:ind w:left="3589" w:hanging="360"/>
      </w:pPr>
      <w:rPr>
        <w:rFonts w:ascii="Courier New" w:eastAsia="Courier New" w:hAnsi="Courier New" w:cs="Courier New"/>
      </w:rPr>
    </w:lvl>
    <w:lvl w:ilvl="5" w:tplc="CBD8C90E">
      <w:start w:val="1"/>
      <w:numFmt w:val="bullet"/>
      <w:lvlText w:val="§"/>
      <w:lvlJc w:val="left"/>
      <w:pPr>
        <w:ind w:left="4309" w:hanging="360"/>
      </w:pPr>
      <w:rPr>
        <w:rFonts w:ascii="Wingdings" w:eastAsia="Wingdings" w:hAnsi="Wingdings" w:cs="Wingdings"/>
      </w:rPr>
    </w:lvl>
    <w:lvl w:ilvl="6" w:tplc="C02AAE00">
      <w:start w:val="1"/>
      <w:numFmt w:val="bullet"/>
      <w:lvlText w:val="·"/>
      <w:lvlJc w:val="left"/>
      <w:pPr>
        <w:ind w:left="5029" w:hanging="360"/>
      </w:pPr>
      <w:rPr>
        <w:rFonts w:ascii="Symbol" w:eastAsia="Symbol" w:hAnsi="Symbol" w:cs="Symbol"/>
      </w:rPr>
    </w:lvl>
    <w:lvl w:ilvl="7" w:tplc="E3F85B90">
      <w:start w:val="1"/>
      <w:numFmt w:val="bullet"/>
      <w:lvlText w:val="o"/>
      <w:lvlJc w:val="left"/>
      <w:pPr>
        <w:ind w:left="5749" w:hanging="360"/>
      </w:pPr>
      <w:rPr>
        <w:rFonts w:ascii="Courier New" w:eastAsia="Courier New" w:hAnsi="Courier New" w:cs="Courier New"/>
      </w:rPr>
    </w:lvl>
    <w:lvl w:ilvl="8" w:tplc="17DCCF94">
      <w:start w:val="1"/>
      <w:numFmt w:val="bullet"/>
      <w:lvlText w:val="§"/>
      <w:lvlJc w:val="left"/>
      <w:pPr>
        <w:ind w:left="6469" w:hanging="360"/>
      </w:pPr>
      <w:rPr>
        <w:rFonts w:ascii="Wingdings" w:eastAsia="Wingdings" w:hAnsi="Wingdings" w:cs="Wingdings"/>
      </w:rPr>
    </w:lvl>
  </w:abstractNum>
  <w:abstractNum w:abstractNumId="20" w15:restartNumberingAfterBreak="0">
    <w:nsid w:val="42BE3DBD"/>
    <w:multiLevelType w:val="hybridMultilevel"/>
    <w:tmpl w:val="65969B7A"/>
    <w:lvl w:ilvl="0" w:tplc="0760303E">
      <w:start w:val="1"/>
      <w:numFmt w:val="bullet"/>
      <w:lvlText w:val="–"/>
      <w:lvlJc w:val="left"/>
      <w:pPr>
        <w:ind w:left="709" w:hanging="360"/>
      </w:pPr>
      <w:rPr>
        <w:rFonts w:ascii="Arial" w:eastAsia="Arial" w:hAnsi="Arial" w:cs="Arial"/>
      </w:rPr>
    </w:lvl>
    <w:lvl w:ilvl="1" w:tplc="0600A2F4">
      <w:start w:val="1"/>
      <w:numFmt w:val="bullet"/>
      <w:lvlText w:val="o"/>
      <w:lvlJc w:val="left"/>
      <w:pPr>
        <w:ind w:left="1429" w:hanging="360"/>
      </w:pPr>
      <w:rPr>
        <w:rFonts w:ascii="Courier New" w:eastAsia="Courier New" w:hAnsi="Courier New" w:cs="Courier New"/>
      </w:rPr>
    </w:lvl>
    <w:lvl w:ilvl="2" w:tplc="ED823DAE">
      <w:start w:val="1"/>
      <w:numFmt w:val="bullet"/>
      <w:lvlText w:val="§"/>
      <w:lvlJc w:val="left"/>
      <w:pPr>
        <w:ind w:left="2149" w:hanging="360"/>
      </w:pPr>
      <w:rPr>
        <w:rFonts w:ascii="Wingdings" w:eastAsia="Wingdings" w:hAnsi="Wingdings" w:cs="Wingdings"/>
      </w:rPr>
    </w:lvl>
    <w:lvl w:ilvl="3" w:tplc="8D603660">
      <w:start w:val="1"/>
      <w:numFmt w:val="bullet"/>
      <w:lvlText w:val="·"/>
      <w:lvlJc w:val="left"/>
      <w:pPr>
        <w:ind w:left="2869" w:hanging="360"/>
      </w:pPr>
      <w:rPr>
        <w:rFonts w:ascii="Symbol" w:eastAsia="Symbol" w:hAnsi="Symbol" w:cs="Symbol"/>
      </w:rPr>
    </w:lvl>
    <w:lvl w:ilvl="4" w:tplc="8430BA48">
      <w:start w:val="1"/>
      <w:numFmt w:val="bullet"/>
      <w:lvlText w:val="o"/>
      <w:lvlJc w:val="left"/>
      <w:pPr>
        <w:ind w:left="3589" w:hanging="360"/>
      </w:pPr>
      <w:rPr>
        <w:rFonts w:ascii="Courier New" w:eastAsia="Courier New" w:hAnsi="Courier New" w:cs="Courier New"/>
      </w:rPr>
    </w:lvl>
    <w:lvl w:ilvl="5" w:tplc="1632CF00">
      <w:start w:val="1"/>
      <w:numFmt w:val="bullet"/>
      <w:lvlText w:val="§"/>
      <w:lvlJc w:val="left"/>
      <w:pPr>
        <w:ind w:left="4309" w:hanging="360"/>
      </w:pPr>
      <w:rPr>
        <w:rFonts w:ascii="Wingdings" w:eastAsia="Wingdings" w:hAnsi="Wingdings" w:cs="Wingdings"/>
      </w:rPr>
    </w:lvl>
    <w:lvl w:ilvl="6" w:tplc="D13CA220">
      <w:start w:val="1"/>
      <w:numFmt w:val="bullet"/>
      <w:lvlText w:val="·"/>
      <w:lvlJc w:val="left"/>
      <w:pPr>
        <w:ind w:left="5029" w:hanging="360"/>
      </w:pPr>
      <w:rPr>
        <w:rFonts w:ascii="Symbol" w:eastAsia="Symbol" w:hAnsi="Symbol" w:cs="Symbol"/>
      </w:rPr>
    </w:lvl>
    <w:lvl w:ilvl="7" w:tplc="0EB0B7C4">
      <w:start w:val="1"/>
      <w:numFmt w:val="bullet"/>
      <w:lvlText w:val="o"/>
      <w:lvlJc w:val="left"/>
      <w:pPr>
        <w:ind w:left="5749" w:hanging="360"/>
      </w:pPr>
      <w:rPr>
        <w:rFonts w:ascii="Courier New" w:eastAsia="Courier New" w:hAnsi="Courier New" w:cs="Courier New"/>
      </w:rPr>
    </w:lvl>
    <w:lvl w:ilvl="8" w:tplc="6AF2472E">
      <w:start w:val="1"/>
      <w:numFmt w:val="bullet"/>
      <w:lvlText w:val="§"/>
      <w:lvlJc w:val="left"/>
      <w:pPr>
        <w:ind w:left="6469" w:hanging="360"/>
      </w:pPr>
      <w:rPr>
        <w:rFonts w:ascii="Wingdings" w:eastAsia="Wingdings" w:hAnsi="Wingdings" w:cs="Wingdings"/>
      </w:rPr>
    </w:lvl>
  </w:abstractNum>
  <w:abstractNum w:abstractNumId="21" w15:restartNumberingAfterBreak="0">
    <w:nsid w:val="436F3217"/>
    <w:multiLevelType w:val="multilevel"/>
    <w:tmpl w:val="52C85A08"/>
    <w:styleLink w:val="ListeCertaTAF"/>
    <w:lvl w:ilvl="0">
      <w:start w:val="1"/>
      <w:numFmt w:val="decimal"/>
      <w:lvlText w:val="Travail à faire %1"/>
      <w:lvlJc w:val="left"/>
      <w:pPr>
        <w:tabs>
          <w:tab w:val="num" w:pos="851"/>
        </w:tabs>
        <w:ind w:left="2098" w:hanging="2098"/>
      </w:pPr>
      <w:rPr>
        <w:rFonts w:hint="default"/>
        <w:b/>
        <w:i w:val="0"/>
        <w:sz w:val="24"/>
        <w:szCs w:val="24"/>
      </w:rPr>
    </w:lvl>
    <w:lvl w:ilvl="1">
      <w:start w:val="1"/>
      <w:numFmt w:val="decimal"/>
      <w:lvlText w:val="Q%2."/>
      <w:lvlJc w:val="left"/>
      <w:pPr>
        <w:tabs>
          <w:tab w:val="num" w:pos="1134"/>
        </w:tabs>
        <w:ind w:left="1134" w:hanging="567"/>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8F520DA"/>
    <w:multiLevelType w:val="hybridMultilevel"/>
    <w:tmpl w:val="2764A8CC"/>
    <w:lvl w:ilvl="0" w:tplc="49F247B4">
      <w:start w:val="1"/>
      <w:numFmt w:val="decimal"/>
      <w:lvlText w:val="%1."/>
      <w:lvlJc w:val="left"/>
      <w:pPr>
        <w:ind w:left="709" w:hanging="360"/>
      </w:pPr>
    </w:lvl>
    <w:lvl w:ilvl="1" w:tplc="3F0C2B4A">
      <w:start w:val="1"/>
      <w:numFmt w:val="lowerLetter"/>
      <w:lvlText w:val="%2."/>
      <w:lvlJc w:val="left"/>
      <w:pPr>
        <w:ind w:left="1429" w:hanging="360"/>
      </w:pPr>
    </w:lvl>
    <w:lvl w:ilvl="2" w:tplc="16CC0F5E">
      <w:start w:val="1"/>
      <w:numFmt w:val="lowerRoman"/>
      <w:lvlText w:val="%3."/>
      <w:lvlJc w:val="right"/>
      <w:pPr>
        <w:ind w:left="2149" w:hanging="180"/>
      </w:pPr>
    </w:lvl>
    <w:lvl w:ilvl="3" w:tplc="DCFEB698">
      <w:start w:val="1"/>
      <w:numFmt w:val="decimal"/>
      <w:lvlText w:val="%4."/>
      <w:lvlJc w:val="left"/>
      <w:pPr>
        <w:ind w:left="2869" w:hanging="360"/>
      </w:pPr>
    </w:lvl>
    <w:lvl w:ilvl="4" w:tplc="86AABA30">
      <w:start w:val="1"/>
      <w:numFmt w:val="lowerLetter"/>
      <w:lvlText w:val="%5."/>
      <w:lvlJc w:val="left"/>
      <w:pPr>
        <w:ind w:left="3589" w:hanging="360"/>
      </w:pPr>
    </w:lvl>
    <w:lvl w:ilvl="5" w:tplc="751061AE">
      <w:start w:val="1"/>
      <w:numFmt w:val="lowerRoman"/>
      <w:lvlText w:val="%6."/>
      <w:lvlJc w:val="right"/>
      <w:pPr>
        <w:ind w:left="4309" w:hanging="180"/>
      </w:pPr>
    </w:lvl>
    <w:lvl w:ilvl="6" w:tplc="EE2CC5C8">
      <w:start w:val="1"/>
      <w:numFmt w:val="decimal"/>
      <w:lvlText w:val="%7."/>
      <w:lvlJc w:val="left"/>
      <w:pPr>
        <w:ind w:left="5029" w:hanging="360"/>
      </w:pPr>
    </w:lvl>
    <w:lvl w:ilvl="7" w:tplc="1158D870">
      <w:start w:val="1"/>
      <w:numFmt w:val="lowerLetter"/>
      <w:lvlText w:val="%8."/>
      <w:lvlJc w:val="left"/>
      <w:pPr>
        <w:ind w:left="5749" w:hanging="360"/>
      </w:pPr>
    </w:lvl>
    <w:lvl w:ilvl="8" w:tplc="C2385BAE">
      <w:start w:val="1"/>
      <w:numFmt w:val="lowerRoman"/>
      <w:lvlText w:val="%9."/>
      <w:lvlJc w:val="right"/>
      <w:pPr>
        <w:ind w:left="6469" w:hanging="180"/>
      </w:pPr>
    </w:lvl>
  </w:abstractNum>
  <w:abstractNum w:abstractNumId="23" w15:restartNumberingAfterBreak="0">
    <w:nsid w:val="522A64FA"/>
    <w:multiLevelType w:val="hybridMultilevel"/>
    <w:tmpl w:val="E252E3A4"/>
    <w:name w:val="WW8Num242"/>
    <w:lvl w:ilvl="0" w:tplc="160C2A4E">
      <w:start w:val="1"/>
      <w:numFmt w:val="decimal"/>
      <w:lvlText w:val="Travail à faire %1"/>
      <w:lvlJc w:val="left"/>
      <w:pPr>
        <w:tabs>
          <w:tab w:val="num" w:pos="851"/>
        </w:tabs>
        <w:ind w:left="2098" w:hanging="2098"/>
      </w:pPr>
      <w:rPr>
        <w:rFonts w:hint="default"/>
        <w:b/>
        <w:i w:val="0"/>
        <w:sz w:val="24"/>
        <w:szCs w:val="24"/>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525B2536"/>
    <w:multiLevelType w:val="hybridMultilevel"/>
    <w:tmpl w:val="5FDCEE8C"/>
    <w:name w:val="WW8Num172"/>
    <w:lvl w:ilvl="0" w:tplc="683AE8A6">
      <w:start w:val="1"/>
      <w:numFmt w:val="bullet"/>
      <w:lvlText w:val=""/>
      <w:lvlJc w:val="left"/>
      <w:pPr>
        <w:tabs>
          <w:tab w:val="num" w:pos="397"/>
        </w:tabs>
        <w:ind w:left="397" w:hanging="397"/>
      </w:pPr>
      <w:rPr>
        <w:rFonts w:ascii="Wingdings" w:hAnsi="Wingdings" w:cs="Wingdings" w:hint="default"/>
        <w:sz w:val="24"/>
        <w:szCs w:val="24"/>
      </w:rPr>
    </w:lvl>
    <w:lvl w:ilvl="1" w:tplc="445AA26C">
      <w:start w:val="1"/>
      <w:numFmt w:val="bullet"/>
      <w:lvlText w:val=""/>
      <w:lvlJc w:val="left"/>
      <w:pPr>
        <w:tabs>
          <w:tab w:val="num" w:pos="1800"/>
        </w:tabs>
        <w:ind w:left="1800" w:hanging="720"/>
      </w:pPr>
      <w:rPr>
        <w:rFonts w:ascii="Wingdings" w:hAnsi="Wingdings" w:hint="default"/>
        <w:sz w:val="22"/>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2B6691"/>
    <w:multiLevelType w:val="hybridMultilevel"/>
    <w:tmpl w:val="4134D7FC"/>
    <w:lvl w:ilvl="0" w:tplc="BD42398E">
      <w:numFmt w:val="bullet"/>
      <w:lvlText w:val="-"/>
      <w:lvlJc w:val="left"/>
      <w:pPr>
        <w:ind w:left="748" w:hanging="360"/>
      </w:pPr>
      <w:rPr>
        <w:rFonts w:ascii="Arial" w:eastAsia="Calibri" w:hAnsi="Arial" w:cs="Arial" w:hint="default"/>
      </w:rPr>
    </w:lvl>
    <w:lvl w:ilvl="1" w:tplc="040C0003" w:tentative="1">
      <w:start w:val="1"/>
      <w:numFmt w:val="bullet"/>
      <w:lvlText w:val="o"/>
      <w:lvlJc w:val="left"/>
      <w:pPr>
        <w:ind w:left="1468" w:hanging="360"/>
      </w:pPr>
      <w:rPr>
        <w:rFonts w:ascii="Courier New" w:hAnsi="Courier New" w:cs="Courier New" w:hint="default"/>
      </w:rPr>
    </w:lvl>
    <w:lvl w:ilvl="2" w:tplc="040C0005" w:tentative="1">
      <w:start w:val="1"/>
      <w:numFmt w:val="bullet"/>
      <w:lvlText w:val=""/>
      <w:lvlJc w:val="left"/>
      <w:pPr>
        <w:ind w:left="2188" w:hanging="360"/>
      </w:pPr>
      <w:rPr>
        <w:rFonts w:ascii="Wingdings" w:hAnsi="Wingdings" w:hint="default"/>
      </w:rPr>
    </w:lvl>
    <w:lvl w:ilvl="3" w:tplc="040C0001" w:tentative="1">
      <w:start w:val="1"/>
      <w:numFmt w:val="bullet"/>
      <w:lvlText w:val=""/>
      <w:lvlJc w:val="left"/>
      <w:pPr>
        <w:ind w:left="2908" w:hanging="360"/>
      </w:pPr>
      <w:rPr>
        <w:rFonts w:ascii="Symbol" w:hAnsi="Symbol" w:hint="default"/>
      </w:rPr>
    </w:lvl>
    <w:lvl w:ilvl="4" w:tplc="040C0003" w:tentative="1">
      <w:start w:val="1"/>
      <w:numFmt w:val="bullet"/>
      <w:lvlText w:val="o"/>
      <w:lvlJc w:val="left"/>
      <w:pPr>
        <w:ind w:left="3628" w:hanging="360"/>
      </w:pPr>
      <w:rPr>
        <w:rFonts w:ascii="Courier New" w:hAnsi="Courier New" w:cs="Courier New" w:hint="default"/>
      </w:rPr>
    </w:lvl>
    <w:lvl w:ilvl="5" w:tplc="040C0005" w:tentative="1">
      <w:start w:val="1"/>
      <w:numFmt w:val="bullet"/>
      <w:lvlText w:val=""/>
      <w:lvlJc w:val="left"/>
      <w:pPr>
        <w:ind w:left="4348" w:hanging="360"/>
      </w:pPr>
      <w:rPr>
        <w:rFonts w:ascii="Wingdings" w:hAnsi="Wingdings" w:hint="default"/>
      </w:rPr>
    </w:lvl>
    <w:lvl w:ilvl="6" w:tplc="040C0001" w:tentative="1">
      <w:start w:val="1"/>
      <w:numFmt w:val="bullet"/>
      <w:lvlText w:val=""/>
      <w:lvlJc w:val="left"/>
      <w:pPr>
        <w:ind w:left="5068" w:hanging="360"/>
      </w:pPr>
      <w:rPr>
        <w:rFonts w:ascii="Symbol" w:hAnsi="Symbol" w:hint="default"/>
      </w:rPr>
    </w:lvl>
    <w:lvl w:ilvl="7" w:tplc="040C0003" w:tentative="1">
      <w:start w:val="1"/>
      <w:numFmt w:val="bullet"/>
      <w:lvlText w:val="o"/>
      <w:lvlJc w:val="left"/>
      <w:pPr>
        <w:ind w:left="5788" w:hanging="360"/>
      </w:pPr>
      <w:rPr>
        <w:rFonts w:ascii="Courier New" w:hAnsi="Courier New" w:cs="Courier New" w:hint="default"/>
      </w:rPr>
    </w:lvl>
    <w:lvl w:ilvl="8" w:tplc="040C0005" w:tentative="1">
      <w:start w:val="1"/>
      <w:numFmt w:val="bullet"/>
      <w:lvlText w:val=""/>
      <w:lvlJc w:val="left"/>
      <w:pPr>
        <w:ind w:left="6508" w:hanging="360"/>
      </w:pPr>
      <w:rPr>
        <w:rFonts w:ascii="Wingdings" w:hAnsi="Wingdings" w:hint="default"/>
      </w:rPr>
    </w:lvl>
  </w:abstractNum>
  <w:abstractNum w:abstractNumId="26" w15:restartNumberingAfterBreak="0">
    <w:nsid w:val="54B45209"/>
    <w:multiLevelType w:val="hybridMultilevel"/>
    <w:tmpl w:val="D6609B94"/>
    <w:lvl w:ilvl="0" w:tplc="EF44A656">
      <w:start w:val="1"/>
      <w:numFmt w:val="bullet"/>
      <w:lvlText w:val="–"/>
      <w:lvlJc w:val="left"/>
      <w:pPr>
        <w:ind w:left="709" w:hanging="360"/>
      </w:pPr>
      <w:rPr>
        <w:rFonts w:ascii="Arial" w:eastAsia="Arial" w:hAnsi="Arial" w:cs="Arial"/>
      </w:rPr>
    </w:lvl>
    <w:lvl w:ilvl="1" w:tplc="DA881F72">
      <w:start w:val="1"/>
      <w:numFmt w:val="bullet"/>
      <w:lvlText w:val="o"/>
      <w:lvlJc w:val="left"/>
      <w:pPr>
        <w:ind w:left="1429" w:hanging="360"/>
      </w:pPr>
      <w:rPr>
        <w:rFonts w:ascii="Courier New" w:eastAsia="Courier New" w:hAnsi="Courier New" w:cs="Courier New"/>
      </w:rPr>
    </w:lvl>
    <w:lvl w:ilvl="2" w:tplc="E340D4DC">
      <w:start w:val="1"/>
      <w:numFmt w:val="bullet"/>
      <w:lvlText w:val="§"/>
      <w:lvlJc w:val="left"/>
      <w:pPr>
        <w:ind w:left="2149" w:hanging="360"/>
      </w:pPr>
      <w:rPr>
        <w:rFonts w:ascii="Wingdings" w:eastAsia="Wingdings" w:hAnsi="Wingdings" w:cs="Wingdings"/>
      </w:rPr>
    </w:lvl>
    <w:lvl w:ilvl="3" w:tplc="8F5EAAE4">
      <w:start w:val="1"/>
      <w:numFmt w:val="bullet"/>
      <w:lvlText w:val="·"/>
      <w:lvlJc w:val="left"/>
      <w:pPr>
        <w:ind w:left="2869" w:hanging="360"/>
      </w:pPr>
      <w:rPr>
        <w:rFonts w:ascii="Symbol" w:eastAsia="Symbol" w:hAnsi="Symbol" w:cs="Symbol"/>
      </w:rPr>
    </w:lvl>
    <w:lvl w:ilvl="4" w:tplc="95F2056C">
      <w:start w:val="1"/>
      <w:numFmt w:val="bullet"/>
      <w:lvlText w:val="o"/>
      <w:lvlJc w:val="left"/>
      <w:pPr>
        <w:ind w:left="3589" w:hanging="360"/>
      </w:pPr>
      <w:rPr>
        <w:rFonts w:ascii="Courier New" w:eastAsia="Courier New" w:hAnsi="Courier New" w:cs="Courier New"/>
      </w:rPr>
    </w:lvl>
    <w:lvl w:ilvl="5" w:tplc="526C6CB0">
      <w:start w:val="1"/>
      <w:numFmt w:val="bullet"/>
      <w:lvlText w:val="§"/>
      <w:lvlJc w:val="left"/>
      <w:pPr>
        <w:ind w:left="4309" w:hanging="360"/>
      </w:pPr>
      <w:rPr>
        <w:rFonts w:ascii="Wingdings" w:eastAsia="Wingdings" w:hAnsi="Wingdings" w:cs="Wingdings"/>
      </w:rPr>
    </w:lvl>
    <w:lvl w:ilvl="6" w:tplc="3432DBA6">
      <w:start w:val="1"/>
      <w:numFmt w:val="bullet"/>
      <w:lvlText w:val="·"/>
      <w:lvlJc w:val="left"/>
      <w:pPr>
        <w:ind w:left="5029" w:hanging="360"/>
      </w:pPr>
      <w:rPr>
        <w:rFonts w:ascii="Symbol" w:eastAsia="Symbol" w:hAnsi="Symbol" w:cs="Symbol"/>
      </w:rPr>
    </w:lvl>
    <w:lvl w:ilvl="7" w:tplc="F73EB378">
      <w:start w:val="1"/>
      <w:numFmt w:val="bullet"/>
      <w:lvlText w:val="o"/>
      <w:lvlJc w:val="left"/>
      <w:pPr>
        <w:ind w:left="5749" w:hanging="360"/>
      </w:pPr>
      <w:rPr>
        <w:rFonts w:ascii="Courier New" w:eastAsia="Courier New" w:hAnsi="Courier New" w:cs="Courier New"/>
      </w:rPr>
    </w:lvl>
    <w:lvl w:ilvl="8" w:tplc="97F03E2E">
      <w:start w:val="1"/>
      <w:numFmt w:val="bullet"/>
      <w:lvlText w:val="§"/>
      <w:lvlJc w:val="left"/>
      <w:pPr>
        <w:ind w:left="6469" w:hanging="360"/>
      </w:pPr>
      <w:rPr>
        <w:rFonts w:ascii="Wingdings" w:eastAsia="Wingdings" w:hAnsi="Wingdings" w:cs="Wingdings"/>
      </w:rPr>
    </w:lvl>
  </w:abstractNum>
  <w:abstractNum w:abstractNumId="27" w15:restartNumberingAfterBreak="0">
    <w:nsid w:val="55C07BEF"/>
    <w:multiLevelType w:val="hybridMultilevel"/>
    <w:tmpl w:val="6E9CB2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C937F0"/>
    <w:multiLevelType w:val="hybridMultilevel"/>
    <w:tmpl w:val="1FCAC9BA"/>
    <w:name w:val="WW8Num27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445AA26C">
      <w:start w:val="1"/>
      <w:numFmt w:val="bullet"/>
      <w:lvlText w:val=""/>
      <w:lvlJc w:val="left"/>
      <w:pPr>
        <w:tabs>
          <w:tab w:val="num" w:pos="2160"/>
        </w:tabs>
        <w:ind w:left="2160" w:hanging="720"/>
      </w:pPr>
      <w:rPr>
        <w:rFonts w:ascii="Wingdings" w:hAnsi="Wingdings" w:hint="default"/>
        <w:sz w:val="22"/>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7C0A7E"/>
    <w:multiLevelType w:val="multilevel"/>
    <w:tmpl w:val="F8CA13F4"/>
    <w:name w:val="liste perso1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B977D7F"/>
    <w:multiLevelType w:val="hybridMultilevel"/>
    <w:tmpl w:val="69DA693A"/>
    <w:lvl w:ilvl="0" w:tplc="578AD696">
      <w:start w:val="1"/>
      <w:numFmt w:val="bullet"/>
      <w:lvlText w:val="–"/>
      <w:lvlJc w:val="left"/>
      <w:pPr>
        <w:ind w:left="709" w:hanging="360"/>
      </w:pPr>
      <w:rPr>
        <w:rFonts w:ascii="Arial" w:eastAsia="Arial" w:hAnsi="Arial" w:cs="Arial"/>
      </w:rPr>
    </w:lvl>
    <w:lvl w:ilvl="1" w:tplc="C2AAA5FA">
      <w:start w:val="1"/>
      <w:numFmt w:val="bullet"/>
      <w:lvlText w:val="o"/>
      <w:lvlJc w:val="left"/>
      <w:pPr>
        <w:ind w:left="1429" w:hanging="360"/>
      </w:pPr>
      <w:rPr>
        <w:rFonts w:ascii="Courier New" w:eastAsia="Courier New" w:hAnsi="Courier New" w:cs="Courier New"/>
      </w:rPr>
    </w:lvl>
    <w:lvl w:ilvl="2" w:tplc="FE966D8E">
      <w:start w:val="1"/>
      <w:numFmt w:val="bullet"/>
      <w:lvlText w:val="§"/>
      <w:lvlJc w:val="left"/>
      <w:pPr>
        <w:ind w:left="2149" w:hanging="360"/>
      </w:pPr>
      <w:rPr>
        <w:rFonts w:ascii="Wingdings" w:eastAsia="Wingdings" w:hAnsi="Wingdings" w:cs="Wingdings"/>
      </w:rPr>
    </w:lvl>
    <w:lvl w:ilvl="3" w:tplc="55B8071E">
      <w:start w:val="1"/>
      <w:numFmt w:val="bullet"/>
      <w:lvlText w:val="·"/>
      <w:lvlJc w:val="left"/>
      <w:pPr>
        <w:ind w:left="2869" w:hanging="360"/>
      </w:pPr>
      <w:rPr>
        <w:rFonts w:ascii="Symbol" w:eastAsia="Symbol" w:hAnsi="Symbol" w:cs="Symbol"/>
      </w:rPr>
    </w:lvl>
    <w:lvl w:ilvl="4" w:tplc="6180C908">
      <w:start w:val="1"/>
      <w:numFmt w:val="bullet"/>
      <w:lvlText w:val="o"/>
      <w:lvlJc w:val="left"/>
      <w:pPr>
        <w:ind w:left="3589" w:hanging="360"/>
      </w:pPr>
      <w:rPr>
        <w:rFonts w:ascii="Courier New" w:eastAsia="Courier New" w:hAnsi="Courier New" w:cs="Courier New"/>
      </w:rPr>
    </w:lvl>
    <w:lvl w:ilvl="5" w:tplc="ED30E29C">
      <w:start w:val="1"/>
      <w:numFmt w:val="bullet"/>
      <w:lvlText w:val="§"/>
      <w:lvlJc w:val="left"/>
      <w:pPr>
        <w:ind w:left="4309" w:hanging="360"/>
      </w:pPr>
      <w:rPr>
        <w:rFonts w:ascii="Wingdings" w:eastAsia="Wingdings" w:hAnsi="Wingdings" w:cs="Wingdings"/>
      </w:rPr>
    </w:lvl>
    <w:lvl w:ilvl="6" w:tplc="319217A4">
      <w:start w:val="1"/>
      <w:numFmt w:val="bullet"/>
      <w:lvlText w:val="·"/>
      <w:lvlJc w:val="left"/>
      <w:pPr>
        <w:ind w:left="5029" w:hanging="360"/>
      </w:pPr>
      <w:rPr>
        <w:rFonts w:ascii="Symbol" w:eastAsia="Symbol" w:hAnsi="Symbol" w:cs="Symbol"/>
      </w:rPr>
    </w:lvl>
    <w:lvl w:ilvl="7" w:tplc="33B4DDE6">
      <w:start w:val="1"/>
      <w:numFmt w:val="bullet"/>
      <w:lvlText w:val="o"/>
      <w:lvlJc w:val="left"/>
      <w:pPr>
        <w:ind w:left="5749" w:hanging="360"/>
      </w:pPr>
      <w:rPr>
        <w:rFonts w:ascii="Courier New" w:eastAsia="Courier New" w:hAnsi="Courier New" w:cs="Courier New"/>
      </w:rPr>
    </w:lvl>
    <w:lvl w:ilvl="8" w:tplc="577E13DA">
      <w:start w:val="1"/>
      <w:numFmt w:val="bullet"/>
      <w:lvlText w:val="§"/>
      <w:lvlJc w:val="left"/>
      <w:pPr>
        <w:ind w:left="6469" w:hanging="360"/>
      </w:pPr>
      <w:rPr>
        <w:rFonts w:ascii="Wingdings" w:eastAsia="Wingdings" w:hAnsi="Wingdings" w:cs="Wingdings"/>
      </w:rPr>
    </w:lvl>
  </w:abstractNum>
  <w:abstractNum w:abstractNumId="31" w15:restartNumberingAfterBreak="0">
    <w:nsid w:val="5E6A649B"/>
    <w:multiLevelType w:val="hybridMultilevel"/>
    <w:tmpl w:val="95F07D76"/>
    <w:lvl w:ilvl="0" w:tplc="E0386DC4">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F6571A"/>
    <w:multiLevelType w:val="hybridMultilevel"/>
    <w:tmpl w:val="FB964A4A"/>
    <w:lvl w:ilvl="0" w:tplc="267498E4">
      <w:start w:val="2"/>
      <w:numFmt w:val="bullet"/>
      <w:lvlText w:val=""/>
      <w:lvlJc w:val="left"/>
      <w:pPr>
        <w:ind w:left="720" w:hanging="360"/>
      </w:pPr>
      <w:rPr>
        <w:rFonts w:ascii="Wingdings" w:eastAsia="Calibri" w:hAnsi="Wingdings" w:cs="Arial" w:hint="default"/>
        <w:color w:val="1A0DA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A64FFF"/>
    <w:multiLevelType w:val="hybridMultilevel"/>
    <w:tmpl w:val="501EE220"/>
    <w:name w:val="puce standard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B05775"/>
    <w:multiLevelType w:val="hybridMultilevel"/>
    <w:tmpl w:val="C0BEDCD4"/>
    <w:lvl w:ilvl="0" w:tplc="4372DADE">
      <w:start w:val="1"/>
      <w:numFmt w:val="bullet"/>
      <w:lvlText w:val="·"/>
      <w:lvlJc w:val="left"/>
      <w:pPr>
        <w:ind w:left="360" w:hanging="360"/>
      </w:pPr>
      <w:rPr>
        <w:rFonts w:ascii="Symbol" w:eastAsia="Symbol" w:hAnsi="Symbol" w:cs="Symbol"/>
      </w:rPr>
    </w:lvl>
    <w:lvl w:ilvl="1" w:tplc="0F28F7CA">
      <w:start w:val="1"/>
      <w:numFmt w:val="bullet"/>
      <w:lvlText w:val="o"/>
      <w:lvlJc w:val="left"/>
      <w:pPr>
        <w:ind w:left="1080" w:hanging="360"/>
      </w:pPr>
      <w:rPr>
        <w:rFonts w:ascii="Courier New" w:eastAsia="Courier New" w:hAnsi="Courier New" w:cs="Courier New"/>
      </w:rPr>
    </w:lvl>
    <w:lvl w:ilvl="2" w:tplc="86DAE324">
      <w:start w:val="1"/>
      <w:numFmt w:val="bullet"/>
      <w:lvlText w:val="§"/>
      <w:lvlJc w:val="left"/>
      <w:pPr>
        <w:ind w:left="1800" w:hanging="360"/>
      </w:pPr>
      <w:rPr>
        <w:rFonts w:ascii="Wingdings" w:eastAsia="Wingdings" w:hAnsi="Wingdings" w:cs="Wingdings"/>
      </w:rPr>
    </w:lvl>
    <w:lvl w:ilvl="3" w:tplc="61D8199C">
      <w:start w:val="1"/>
      <w:numFmt w:val="bullet"/>
      <w:lvlText w:val="·"/>
      <w:lvlJc w:val="left"/>
      <w:pPr>
        <w:ind w:left="2520" w:hanging="360"/>
      </w:pPr>
      <w:rPr>
        <w:rFonts w:ascii="Symbol" w:eastAsia="Symbol" w:hAnsi="Symbol" w:cs="Symbol"/>
      </w:rPr>
    </w:lvl>
    <w:lvl w:ilvl="4" w:tplc="B6CAE34C">
      <w:start w:val="1"/>
      <w:numFmt w:val="bullet"/>
      <w:lvlText w:val="o"/>
      <w:lvlJc w:val="left"/>
      <w:pPr>
        <w:ind w:left="3240" w:hanging="360"/>
      </w:pPr>
      <w:rPr>
        <w:rFonts w:ascii="Courier New" w:eastAsia="Courier New" w:hAnsi="Courier New" w:cs="Courier New"/>
      </w:rPr>
    </w:lvl>
    <w:lvl w:ilvl="5" w:tplc="5798C3A0">
      <w:start w:val="1"/>
      <w:numFmt w:val="bullet"/>
      <w:lvlText w:val="§"/>
      <w:lvlJc w:val="left"/>
      <w:pPr>
        <w:ind w:left="3960" w:hanging="360"/>
      </w:pPr>
      <w:rPr>
        <w:rFonts w:ascii="Wingdings" w:eastAsia="Wingdings" w:hAnsi="Wingdings" w:cs="Wingdings"/>
      </w:rPr>
    </w:lvl>
    <w:lvl w:ilvl="6" w:tplc="5866CB22">
      <w:start w:val="1"/>
      <w:numFmt w:val="bullet"/>
      <w:lvlText w:val="·"/>
      <w:lvlJc w:val="left"/>
      <w:pPr>
        <w:ind w:left="4680" w:hanging="360"/>
      </w:pPr>
      <w:rPr>
        <w:rFonts w:ascii="Symbol" w:eastAsia="Symbol" w:hAnsi="Symbol" w:cs="Symbol"/>
      </w:rPr>
    </w:lvl>
    <w:lvl w:ilvl="7" w:tplc="94447FB0">
      <w:start w:val="1"/>
      <w:numFmt w:val="bullet"/>
      <w:lvlText w:val="o"/>
      <w:lvlJc w:val="left"/>
      <w:pPr>
        <w:ind w:left="5400" w:hanging="360"/>
      </w:pPr>
      <w:rPr>
        <w:rFonts w:ascii="Courier New" w:eastAsia="Courier New" w:hAnsi="Courier New" w:cs="Courier New"/>
      </w:rPr>
    </w:lvl>
    <w:lvl w:ilvl="8" w:tplc="F6A6D730">
      <w:start w:val="1"/>
      <w:numFmt w:val="bullet"/>
      <w:lvlText w:val="§"/>
      <w:lvlJc w:val="left"/>
      <w:pPr>
        <w:ind w:left="6120" w:hanging="360"/>
      </w:pPr>
      <w:rPr>
        <w:rFonts w:ascii="Wingdings" w:eastAsia="Wingdings" w:hAnsi="Wingdings" w:cs="Wingdings"/>
      </w:rPr>
    </w:lvl>
  </w:abstractNum>
  <w:abstractNum w:abstractNumId="35" w15:restartNumberingAfterBreak="0">
    <w:nsid w:val="67C41224"/>
    <w:multiLevelType w:val="hybridMultilevel"/>
    <w:tmpl w:val="36861CEE"/>
    <w:lvl w:ilvl="0" w:tplc="60E47668">
      <w:start w:val="1"/>
      <w:numFmt w:val="bullet"/>
      <w:lvlText w:val="–"/>
      <w:lvlJc w:val="left"/>
      <w:pPr>
        <w:ind w:left="709" w:hanging="360"/>
      </w:pPr>
      <w:rPr>
        <w:rFonts w:ascii="Arial" w:eastAsia="Arial" w:hAnsi="Arial" w:cs="Arial"/>
      </w:rPr>
    </w:lvl>
    <w:lvl w:ilvl="1" w:tplc="DB144FD8">
      <w:start w:val="1"/>
      <w:numFmt w:val="bullet"/>
      <w:lvlText w:val="o"/>
      <w:lvlJc w:val="left"/>
      <w:pPr>
        <w:ind w:left="1429" w:hanging="360"/>
      </w:pPr>
      <w:rPr>
        <w:rFonts w:ascii="Courier New" w:eastAsia="Courier New" w:hAnsi="Courier New" w:cs="Courier New"/>
      </w:rPr>
    </w:lvl>
    <w:lvl w:ilvl="2" w:tplc="A80E9096">
      <w:start w:val="1"/>
      <w:numFmt w:val="bullet"/>
      <w:lvlText w:val="§"/>
      <w:lvlJc w:val="left"/>
      <w:pPr>
        <w:ind w:left="2149" w:hanging="360"/>
      </w:pPr>
      <w:rPr>
        <w:rFonts w:ascii="Wingdings" w:eastAsia="Wingdings" w:hAnsi="Wingdings" w:cs="Wingdings"/>
      </w:rPr>
    </w:lvl>
    <w:lvl w:ilvl="3" w:tplc="62BEA0C2">
      <w:start w:val="1"/>
      <w:numFmt w:val="bullet"/>
      <w:lvlText w:val="·"/>
      <w:lvlJc w:val="left"/>
      <w:pPr>
        <w:ind w:left="2869" w:hanging="360"/>
      </w:pPr>
      <w:rPr>
        <w:rFonts w:ascii="Symbol" w:eastAsia="Symbol" w:hAnsi="Symbol" w:cs="Symbol"/>
      </w:rPr>
    </w:lvl>
    <w:lvl w:ilvl="4" w:tplc="9F38BECE">
      <w:start w:val="1"/>
      <w:numFmt w:val="bullet"/>
      <w:lvlText w:val="o"/>
      <w:lvlJc w:val="left"/>
      <w:pPr>
        <w:ind w:left="3589" w:hanging="360"/>
      </w:pPr>
      <w:rPr>
        <w:rFonts w:ascii="Courier New" w:eastAsia="Courier New" w:hAnsi="Courier New" w:cs="Courier New"/>
      </w:rPr>
    </w:lvl>
    <w:lvl w:ilvl="5" w:tplc="7F8A5D3C">
      <w:start w:val="1"/>
      <w:numFmt w:val="bullet"/>
      <w:lvlText w:val="§"/>
      <w:lvlJc w:val="left"/>
      <w:pPr>
        <w:ind w:left="4309" w:hanging="360"/>
      </w:pPr>
      <w:rPr>
        <w:rFonts w:ascii="Wingdings" w:eastAsia="Wingdings" w:hAnsi="Wingdings" w:cs="Wingdings"/>
      </w:rPr>
    </w:lvl>
    <w:lvl w:ilvl="6" w:tplc="5F98A788">
      <w:start w:val="1"/>
      <w:numFmt w:val="bullet"/>
      <w:lvlText w:val="·"/>
      <w:lvlJc w:val="left"/>
      <w:pPr>
        <w:ind w:left="5029" w:hanging="360"/>
      </w:pPr>
      <w:rPr>
        <w:rFonts w:ascii="Symbol" w:eastAsia="Symbol" w:hAnsi="Symbol" w:cs="Symbol"/>
      </w:rPr>
    </w:lvl>
    <w:lvl w:ilvl="7" w:tplc="A10266BE">
      <w:start w:val="1"/>
      <w:numFmt w:val="bullet"/>
      <w:lvlText w:val="o"/>
      <w:lvlJc w:val="left"/>
      <w:pPr>
        <w:ind w:left="5749" w:hanging="360"/>
      </w:pPr>
      <w:rPr>
        <w:rFonts w:ascii="Courier New" w:eastAsia="Courier New" w:hAnsi="Courier New" w:cs="Courier New"/>
      </w:rPr>
    </w:lvl>
    <w:lvl w:ilvl="8" w:tplc="DC72BD86">
      <w:start w:val="1"/>
      <w:numFmt w:val="bullet"/>
      <w:lvlText w:val="§"/>
      <w:lvlJc w:val="left"/>
      <w:pPr>
        <w:ind w:left="6469" w:hanging="360"/>
      </w:pPr>
      <w:rPr>
        <w:rFonts w:ascii="Wingdings" w:eastAsia="Wingdings" w:hAnsi="Wingdings" w:cs="Wingdings"/>
      </w:rPr>
    </w:lvl>
  </w:abstractNum>
  <w:abstractNum w:abstractNumId="36" w15:restartNumberingAfterBreak="0">
    <w:nsid w:val="729877BC"/>
    <w:multiLevelType w:val="hybridMultilevel"/>
    <w:tmpl w:val="FB5A56A2"/>
    <w:lvl w:ilvl="0" w:tplc="FE98CA7C">
      <w:start w:val="1"/>
      <w:numFmt w:val="bullet"/>
      <w:lvlText w:val="·"/>
      <w:lvlJc w:val="left"/>
      <w:pPr>
        <w:ind w:left="360" w:hanging="360"/>
      </w:pPr>
      <w:rPr>
        <w:rFonts w:ascii="Symbol" w:eastAsia="Symbol" w:hAnsi="Symbol" w:cs="Symbol"/>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7" w15:restartNumberingAfterBreak="0">
    <w:nsid w:val="764748AA"/>
    <w:multiLevelType w:val="hybridMultilevel"/>
    <w:tmpl w:val="CD3C2140"/>
    <w:lvl w:ilvl="0" w:tplc="D7347816">
      <w:start w:val="1"/>
      <w:numFmt w:val="bullet"/>
      <w:lvlText w:val="·"/>
      <w:lvlJc w:val="left"/>
      <w:pPr>
        <w:ind w:left="709" w:hanging="360"/>
      </w:pPr>
      <w:rPr>
        <w:rFonts w:ascii="Symbol" w:eastAsia="Symbol" w:hAnsi="Symbol" w:cs="Symbol"/>
      </w:rPr>
    </w:lvl>
    <w:lvl w:ilvl="1" w:tplc="42AAD376">
      <w:start w:val="1"/>
      <w:numFmt w:val="bullet"/>
      <w:lvlText w:val="o"/>
      <w:lvlJc w:val="left"/>
      <w:pPr>
        <w:ind w:left="1429" w:hanging="360"/>
      </w:pPr>
      <w:rPr>
        <w:rFonts w:ascii="Courier New" w:eastAsia="Courier New" w:hAnsi="Courier New" w:cs="Courier New"/>
      </w:rPr>
    </w:lvl>
    <w:lvl w:ilvl="2" w:tplc="056EAF96">
      <w:start w:val="1"/>
      <w:numFmt w:val="bullet"/>
      <w:lvlText w:val="§"/>
      <w:lvlJc w:val="left"/>
      <w:pPr>
        <w:ind w:left="2149" w:hanging="360"/>
      </w:pPr>
      <w:rPr>
        <w:rFonts w:ascii="Wingdings" w:eastAsia="Wingdings" w:hAnsi="Wingdings" w:cs="Wingdings"/>
      </w:rPr>
    </w:lvl>
    <w:lvl w:ilvl="3" w:tplc="A83EEA8A">
      <w:start w:val="1"/>
      <w:numFmt w:val="bullet"/>
      <w:lvlText w:val="·"/>
      <w:lvlJc w:val="left"/>
      <w:pPr>
        <w:ind w:left="2869" w:hanging="360"/>
      </w:pPr>
      <w:rPr>
        <w:rFonts w:ascii="Symbol" w:eastAsia="Symbol" w:hAnsi="Symbol" w:cs="Symbol"/>
      </w:rPr>
    </w:lvl>
    <w:lvl w:ilvl="4" w:tplc="33220DBC">
      <w:start w:val="1"/>
      <w:numFmt w:val="bullet"/>
      <w:lvlText w:val="o"/>
      <w:lvlJc w:val="left"/>
      <w:pPr>
        <w:ind w:left="3589" w:hanging="360"/>
      </w:pPr>
      <w:rPr>
        <w:rFonts w:ascii="Courier New" w:eastAsia="Courier New" w:hAnsi="Courier New" w:cs="Courier New"/>
      </w:rPr>
    </w:lvl>
    <w:lvl w:ilvl="5" w:tplc="54EC5142">
      <w:start w:val="1"/>
      <w:numFmt w:val="bullet"/>
      <w:lvlText w:val="§"/>
      <w:lvlJc w:val="left"/>
      <w:pPr>
        <w:ind w:left="4309" w:hanging="360"/>
      </w:pPr>
      <w:rPr>
        <w:rFonts w:ascii="Wingdings" w:eastAsia="Wingdings" w:hAnsi="Wingdings" w:cs="Wingdings"/>
      </w:rPr>
    </w:lvl>
    <w:lvl w:ilvl="6" w:tplc="CF627282">
      <w:start w:val="1"/>
      <w:numFmt w:val="bullet"/>
      <w:lvlText w:val="·"/>
      <w:lvlJc w:val="left"/>
      <w:pPr>
        <w:ind w:left="5029" w:hanging="360"/>
      </w:pPr>
      <w:rPr>
        <w:rFonts w:ascii="Symbol" w:eastAsia="Symbol" w:hAnsi="Symbol" w:cs="Symbol"/>
      </w:rPr>
    </w:lvl>
    <w:lvl w:ilvl="7" w:tplc="8544FDE2">
      <w:start w:val="1"/>
      <w:numFmt w:val="bullet"/>
      <w:lvlText w:val="o"/>
      <w:lvlJc w:val="left"/>
      <w:pPr>
        <w:ind w:left="5749" w:hanging="360"/>
      </w:pPr>
      <w:rPr>
        <w:rFonts w:ascii="Courier New" w:eastAsia="Courier New" w:hAnsi="Courier New" w:cs="Courier New"/>
      </w:rPr>
    </w:lvl>
    <w:lvl w:ilvl="8" w:tplc="56906286">
      <w:start w:val="1"/>
      <w:numFmt w:val="bullet"/>
      <w:lvlText w:val="§"/>
      <w:lvlJc w:val="left"/>
      <w:pPr>
        <w:ind w:left="6469" w:hanging="360"/>
      </w:pPr>
      <w:rPr>
        <w:rFonts w:ascii="Wingdings" w:eastAsia="Wingdings" w:hAnsi="Wingdings" w:cs="Wingdings"/>
      </w:rPr>
    </w:lvl>
  </w:abstractNum>
  <w:abstractNum w:abstractNumId="38" w15:restartNumberingAfterBreak="0">
    <w:nsid w:val="7CA05E41"/>
    <w:multiLevelType w:val="multilevel"/>
    <w:tmpl w:val="6A2456E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2"/>
  </w:num>
  <w:num w:numId="3">
    <w:abstractNumId w:val="9"/>
  </w:num>
  <w:num w:numId="4">
    <w:abstractNumId w:val="6"/>
  </w:num>
  <w:num w:numId="5">
    <w:abstractNumId w:val="10"/>
  </w:num>
  <w:num w:numId="6">
    <w:abstractNumId w:val="21"/>
  </w:num>
  <w:num w:numId="7">
    <w:abstractNumId w:val="14"/>
  </w:num>
  <w:num w:numId="8">
    <w:abstractNumId w:val="26"/>
  </w:num>
  <w:num w:numId="9">
    <w:abstractNumId w:val="30"/>
  </w:num>
  <w:num w:numId="10">
    <w:abstractNumId w:val="35"/>
  </w:num>
  <w:num w:numId="11">
    <w:abstractNumId w:val="20"/>
  </w:num>
  <w:num w:numId="12">
    <w:abstractNumId w:val="37"/>
  </w:num>
  <w:num w:numId="13">
    <w:abstractNumId w:val="19"/>
  </w:num>
  <w:num w:numId="14">
    <w:abstractNumId w:val="15"/>
  </w:num>
  <w:num w:numId="15">
    <w:abstractNumId w:val="34"/>
  </w:num>
  <w:num w:numId="16">
    <w:abstractNumId w:val="27"/>
  </w:num>
  <w:num w:numId="17">
    <w:abstractNumId w:val="7"/>
  </w:num>
  <w:num w:numId="18">
    <w:abstractNumId w:val="8"/>
  </w:num>
  <w:num w:numId="19">
    <w:abstractNumId w:val="1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
  </w:num>
  <w:num w:numId="23">
    <w:abstractNumId w:val="33"/>
  </w:num>
  <w:num w:numId="24">
    <w:abstractNumId w:val="23"/>
  </w:num>
  <w:num w:numId="25">
    <w:abstractNumId w:val="25"/>
  </w:num>
  <w:num w:numId="26">
    <w:abstractNumId w:val="5"/>
  </w:num>
  <w:num w:numId="27">
    <w:abstractNumId w:val="32"/>
  </w:num>
  <w:num w:numId="28">
    <w:abstractNumId w:val="12"/>
  </w:num>
  <w:num w:numId="29">
    <w:abstractNumId w:val="31"/>
  </w:num>
  <w:num w:numId="30">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es-ES" w:vendorID="64" w:dllVersion="0" w:nlCheck="1" w:checkStyle="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021"/>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88"/>
    <w:rsid w:val="00007920"/>
    <w:rsid w:val="00010953"/>
    <w:rsid w:val="0001698F"/>
    <w:rsid w:val="00024892"/>
    <w:rsid w:val="0002588A"/>
    <w:rsid w:val="000336B2"/>
    <w:rsid w:val="000345E6"/>
    <w:rsid w:val="000377F0"/>
    <w:rsid w:val="000436A1"/>
    <w:rsid w:val="000440E3"/>
    <w:rsid w:val="00047A0A"/>
    <w:rsid w:val="000522EA"/>
    <w:rsid w:val="000530E8"/>
    <w:rsid w:val="00075D60"/>
    <w:rsid w:val="00076BC5"/>
    <w:rsid w:val="00083CDC"/>
    <w:rsid w:val="00086D0E"/>
    <w:rsid w:val="00087D4D"/>
    <w:rsid w:val="00094A4C"/>
    <w:rsid w:val="000A1169"/>
    <w:rsid w:val="000A3AAA"/>
    <w:rsid w:val="000A5208"/>
    <w:rsid w:val="000B0EF4"/>
    <w:rsid w:val="000B58E9"/>
    <w:rsid w:val="000B6973"/>
    <w:rsid w:val="000C05F0"/>
    <w:rsid w:val="000C3C29"/>
    <w:rsid w:val="000D182E"/>
    <w:rsid w:val="000D2D22"/>
    <w:rsid w:val="000D4148"/>
    <w:rsid w:val="000D65E3"/>
    <w:rsid w:val="000D7920"/>
    <w:rsid w:val="000D7A56"/>
    <w:rsid w:val="000E1F7F"/>
    <w:rsid w:val="000E263B"/>
    <w:rsid w:val="000E6013"/>
    <w:rsid w:val="000F25FB"/>
    <w:rsid w:val="00105026"/>
    <w:rsid w:val="00105052"/>
    <w:rsid w:val="00112585"/>
    <w:rsid w:val="0011780E"/>
    <w:rsid w:val="00130DB5"/>
    <w:rsid w:val="00132442"/>
    <w:rsid w:val="00145169"/>
    <w:rsid w:val="0015038D"/>
    <w:rsid w:val="00157C76"/>
    <w:rsid w:val="001642C4"/>
    <w:rsid w:val="001664BF"/>
    <w:rsid w:val="00170F8E"/>
    <w:rsid w:val="00173298"/>
    <w:rsid w:val="0017708E"/>
    <w:rsid w:val="00180931"/>
    <w:rsid w:val="001976C5"/>
    <w:rsid w:val="001A0AF1"/>
    <w:rsid w:val="001A25D0"/>
    <w:rsid w:val="001B03A2"/>
    <w:rsid w:val="001B42FD"/>
    <w:rsid w:val="001C28E3"/>
    <w:rsid w:val="001C778B"/>
    <w:rsid w:val="001D4B59"/>
    <w:rsid w:val="001E21F4"/>
    <w:rsid w:val="001E35B9"/>
    <w:rsid w:val="001E42DB"/>
    <w:rsid w:val="001F3DA2"/>
    <w:rsid w:val="001F75C8"/>
    <w:rsid w:val="0020428A"/>
    <w:rsid w:val="0020520C"/>
    <w:rsid w:val="00206696"/>
    <w:rsid w:val="002137CD"/>
    <w:rsid w:val="00213B49"/>
    <w:rsid w:val="00221365"/>
    <w:rsid w:val="00221BAD"/>
    <w:rsid w:val="0022468E"/>
    <w:rsid w:val="00230765"/>
    <w:rsid w:val="00231493"/>
    <w:rsid w:val="00234579"/>
    <w:rsid w:val="0024271E"/>
    <w:rsid w:val="00243EC4"/>
    <w:rsid w:val="002539BA"/>
    <w:rsid w:val="00253A53"/>
    <w:rsid w:val="0025496E"/>
    <w:rsid w:val="002559DC"/>
    <w:rsid w:val="00260F8A"/>
    <w:rsid w:val="00276734"/>
    <w:rsid w:val="002840E6"/>
    <w:rsid w:val="00284892"/>
    <w:rsid w:val="00292A9A"/>
    <w:rsid w:val="00297102"/>
    <w:rsid w:val="002979F4"/>
    <w:rsid w:val="002B4D03"/>
    <w:rsid w:val="002C72B2"/>
    <w:rsid w:val="002C7506"/>
    <w:rsid w:val="002D7216"/>
    <w:rsid w:val="002E6C45"/>
    <w:rsid w:val="002F0CB1"/>
    <w:rsid w:val="00301A80"/>
    <w:rsid w:val="00310952"/>
    <w:rsid w:val="00314732"/>
    <w:rsid w:val="00317904"/>
    <w:rsid w:val="00317DD6"/>
    <w:rsid w:val="003224A2"/>
    <w:rsid w:val="0032446C"/>
    <w:rsid w:val="0033454D"/>
    <w:rsid w:val="00336CE1"/>
    <w:rsid w:val="00344662"/>
    <w:rsid w:val="00345FDF"/>
    <w:rsid w:val="00365D8F"/>
    <w:rsid w:val="003739D5"/>
    <w:rsid w:val="00376E39"/>
    <w:rsid w:val="00396619"/>
    <w:rsid w:val="003A2BB7"/>
    <w:rsid w:val="003A748D"/>
    <w:rsid w:val="003B3C5A"/>
    <w:rsid w:val="003B446B"/>
    <w:rsid w:val="003C485E"/>
    <w:rsid w:val="003D0A1E"/>
    <w:rsid w:val="003F50EC"/>
    <w:rsid w:val="003F681D"/>
    <w:rsid w:val="003F790F"/>
    <w:rsid w:val="00404332"/>
    <w:rsid w:val="00404A97"/>
    <w:rsid w:val="0041378F"/>
    <w:rsid w:val="00430292"/>
    <w:rsid w:val="00446C76"/>
    <w:rsid w:val="00451DF4"/>
    <w:rsid w:val="00460CAB"/>
    <w:rsid w:val="004664A8"/>
    <w:rsid w:val="004669CA"/>
    <w:rsid w:val="0047159C"/>
    <w:rsid w:val="00475F62"/>
    <w:rsid w:val="0047685B"/>
    <w:rsid w:val="00477B0F"/>
    <w:rsid w:val="00491020"/>
    <w:rsid w:val="00496CCD"/>
    <w:rsid w:val="004A69E8"/>
    <w:rsid w:val="004B7AE4"/>
    <w:rsid w:val="004D1452"/>
    <w:rsid w:val="00505577"/>
    <w:rsid w:val="00505C5F"/>
    <w:rsid w:val="005134B5"/>
    <w:rsid w:val="00513792"/>
    <w:rsid w:val="00523D95"/>
    <w:rsid w:val="0052565A"/>
    <w:rsid w:val="0052671C"/>
    <w:rsid w:val="00536BC3"/>
    <w:rsid w:val="00537F25"/>
    <w:rsid w:val="00541F15"/>
    <w:rsid w:val="0054366D"/>
    <w:rsid w:val="00544C8D"/>
    <w:rsid w:val="00545E9C"/>
    <w:rsid w:val="0055011A"/>
    <w:rsid w:val="00554C31"/>
    <w:rsid w:val="005615D2"/>
    <w:rsid w:val="0056414A"/>
    <w:rsid w:val="0058530F"/>
    <w:rsid w:val="00591ECD"/>
    <w:rsid w:val="0059258E"/>
    <w:rsid w:val="005A0600"/>
    <w:rsid w:val="005A24A1"/>
    <w:rsid w:val="005A34AA"/>
    <w:rsid w:val="005A3963"/>
    <w:rsid w:val="005B1C68"/>
    <w:rsid w:val="005B650C"/>
    <w:rsid w:val="005C4386"/>
    <w:rsid w:val="005E6B5E"/>
    <w:rsid w:val="005E7900"/>
    <w:rsid w:val="005F3440"/>
    <w:rsid w:val="005F70E7"/>
    <w:rsid w:val="006007BC"/>
    <w:rsid w:val="00610FE3"/>
    <w:rsid w:val="006162DC"/>
    <w:rsid w:val="00616E1F"/>
    <w:rsid w:val="006205E5"/>
    <w:rsid w:val="0062720D"/>
    <w:rsid w:val="00633014"/>
    <w:rsid w:val="00637295"/>
    <w:rsid w:val="00653383"/>
    <w:rsid w:val="0065383A"/>
    <w:rsid w:val="00654A80"/>
    <w:rsid w:val="00660460"/>
    <w:rsid w:val="00662F58"/>
    <w:rsid w:val="00666BD3"/>
    <w:rsid w:val="00674CAD"/>
    <w:rsid w:val="00680D99"/>
    <w:rsid w:val="00684351"/>
    <w:rsid w:val="00694196"/>
    <w:rsid w:val="00696AA5"/>
    <w:rsid w:val="006A285E"/>
    <w:rsid w:val="006A6A48"/>
    <w:rsid w:val="006B3531"/>
    <w:rsid w:val="006C1031"/>
    <w:rsid w:val="006C122C"/>
    <w:rsid w:val="006C5A21"/>
    <w:rsid w:val="006E2EB9"/>
    <w:rsid w:val="006E3541"/>
    <w:rsid w:val="006E7468"/>
    <w:rsid w:val="006F680E"/>
    <w:rsid w:val="0070165C"/>
    <w:rsid w:val="00702138"/>
    <w:rsid w:val="00713DBC"/>
    <w:rsid w:val="00720623"/>
    <w:rsid w:val="00733EE6"/>
    <w:rsid w:val="0073729A"/>
    <w:rsid w:val="007421B6"/>
    <w:rsid w:val="00745D2E"/>
    <w:rsid w:val="00761909"/>
    <w:rsid w:val="00771010"/>
    <w:rsid w:val="00772313"/>
    <w:rsid w:val="00780AE8"/>
    <w:rsid w:val="007A1E3C"/>
    <w:rsid w:val="007B01FA"/>
    <w:rsid w:val="007B0B79"/>
    <w:rsid w:val="007B113C"/>
    <w:rsid w:val="007B1D30"/>
    <w:rsid w:val="007C3441"/>
    <w:rsid w:val="007D32B8"/>
    <w:rsid w:val="007D6A1D"/>
    <w:rsid w:val="00800013"/>
    <w:rsid w:val="00802624"/>
    <w:rsid w:val="008033CE"/>
    <w:rsid w:val="00807A5E"/>
    <w:rsid w:val="00817B8A"/>
    <w:rsid w:val="008245B6"/>
    <w:rsid w:val="00834AC8"/>
    <w:rsid w:val="0083702C"/>
    <w:rsid w:val="00852033"/>
    <w:rsid w:val="00855176"/>
    <w:rsid w:val="008559D4"/>
    <w:rsid w:val="00860B74"/>
    <w:rsid w:val="00870DCC"/>
    <w:rsid w:val="00872EFD"/>
    <w:rsid w:val="008754FB"/>
    <w:rsid w:val="00876920"/>
    <w:rsid w:val="00877B76"/>
    <w:rsid w:val="00881B37"/>
    <w:rsid w:val="00884D05"/>
    <w:rsid w:val="00885C85"/>
    <w:rsid w:val="0088730D"/>
    <w:rsid w:val="00893232"/>
    <w:rsid w:val="008B6914"/>
    <w:rsid w:val="008C3DE6"/>
    <w:rsid w:val="008D0AB8"/>
    <w:rsid w:val="008D3E2D"/>
    <w:rsid w:val="008E0F08"/>
    <w:rsid w:val="008E2421"/>
    <w:rsid w:val="008E521D"/>
    <w:rsid w:val="008E5866"/>
    <w:rsid w:val="008E60C5"/>
    <w:rsid w:val="008F528A"/>
    <w:rsid w:val="009003B0"/>
    <w:rsid w:val="009018AB"/>
    <w:rsid w:val="0090377D"/>
    <w:rsid w:val="0090614B"/>
    <w:rsid w:val="00906C81"/>
    <w:rsid w:val="0091424A"/>
    <w:rsid w:val="00926144"/>
    <w:rsid w:val="00933B62"/>
    <w:rsid w:val="00934A9E"/>
    <w:rsid w:val="00946A42"/>
    <w:rsid w:val="00947F07"/>
    <w:rsid w:val="00947F31"/>
    <w:rsid w:val="00951A53"/>
    <w:rsid w:val="00956F8A"/>
    <w:rsid w:val="00963313"/>
    <w:rsid w:val="00964903"/>
    <w:rsid w:val="009653A5"/>
    <w:rsid w:val="00966F4F"/>
    <w:rsid w:val="00977BF0"/>
    <w:rsid w:val="009849B0"/>
    <w:rsid w:val="0098521B"/>
    <w:rsid w:val="00996B64"/>
    <w:rsid w:val="009977D1"/>
    <w:rsid w:val="009B2E5F"/>
    <w:rsid w:val="009B4BFA"/>
    <w:rsid w:val="009B6288"/>
    <w:rsid w:val="009B6405"/>
    <w:rsid w:val="009C20CA"/>
    <w:rsid w:val="009D3C80"/>
    <w:rsid w:val="009E15C7"/>
    <w:rsid w:val="009E58C2"/>
    <w:rsid w:val="009E68E9"/>
    <w:rsid w:val="009F0779"/>
    <w:rsid w:val="009F2C57"/>
    <w:rsid w:val="009F68FD"/>
    <w:rsid w:val="00A234D8"/>
    <w:rsid w:val="00A25817"/>
    <w:rsid w:val="00A26139"/>
    <w:rsid w:val="00A3193E"/>
    <w:rsid w:val="00A5317E"/>
    <w:rsid w:val="00A6051F"/>
    <w:rsid w:val="00A65D33"/>
    <w:rsid w:val="00A66899"/>
    <w:rsid w:val="00A72097"/>
    <w:rsid w:val="00A7271F"/>
    <w:rsid w:val="00A7777B"/>
    <w:rsid w:val="00A81D2B"/>
    <w:rsid w:val="00A83C9B"/>
    <w:rsid w:val="00A93C0A"/>
    <w:rsid w:val="00AA13C9"/>
    <w:rsid w:val="00AB6C0D"/>
    <w:rsid w:val="00AD11AE"/>
    <w:rsid w:val="00AD1712"/>
    <w:rsid w:val="00AD2D7E"/>
    <w:rsid w:val="00AD7930"/>
    <w:rsid w:val="00AE0B21"/>
    <w:rsid w:val="00AE7C9E"/>
    <w:rsid w:val="00AF041D"/>
    <w:rsid w:val="00AF2317"/>
    <w:rsid w:val="00AF5285"/>
    <w:rsid w:val="00B041C2"/>
    <w:rsid w:val="00B21C04"/>
    <w:rsid w:val="00B21E9D"/>
    <w:rsid w:val="00B22BE8"/>
    <w:rsid w:val="00B23B18"/>
    <w:rsid w:val="00B4089C"/>
    <w:rsid w:val="00B40E18"/>
    <w:rsid w:val="00B41804"/>
    <w:rsid w:val="00B4265F"/>
    <w:rsid w:val="00B42FAE"/>
    <w:rsid w:val="00B459EB"/>
    <w:rsid w:val="00B57646"/>
    <w:rsid w:val="00B57BB9"/>
    <w:rsid w:val="00B62DA7"/>
    <w:rsid w:val="00B66BA5"/>
    <w:rsid w:val="00B724F1"/>
    <w:rsid w:val="00B92F45"/>
    <w:rsid w:val="00B96013"/>
    <w:rsid w:val="00BA2FE7"/>
    <w:rsid w:val="00BA3808"/>
    <w:rsid w:val="00BA6B0D"/>
    <w:rsid w:val="00BA704C"/>
    <w:rsid w:val="00BB32C6"/>
    <w:rsid w:val="00BC4588"/>
    <w:rsid w:val="00BC586A"/>
    <w:rsid w:val="00BD1E2D"/>
    <w:rsid w:val="00BE1CFC"/>
    <w:rsid w:val="00BE3F42"/>
    <w:rsid w:val="00BE6B17"/>
    <w:rsid w:val="00BE727F"/>
    <w:rsid w:val="00C11EA9"/>
    <w:rsid w:val="00C128E1"/>
    <w:rsid w:val="00C1301F"/>
    <w:rsid w:val="00C169C1"/>
    <w:rsid w:val="00C17873"/>
    <w:rsid w:val="00C260AC"/>
    <w:rsid w:val="00C302AA"/>
    <w:rsid w:val="00C35BC8"/>
    <w:rsid w:val="00C37492"/>
    <w:rsid w:val="00C37979"/>
    <w:rsid w:val="00C40D33"/>
    <w:rsid w:val="00C42CC0"/>
    <w:rsid w:val="00C446C2"/>
    <w:rsid w:val="00C5645D"/>
    <w:rsid w:val="00C56C88"/>
    <w:rsid w:val="00C60014"/>
    <w:rsid w:val="00C63FD2"/>
    <w:rsid w:val="00C70053"/>
    <w:rsid w:val="00C72E76"/>
    <w:rsid w:val="00C75FE6"/>
    <w:rsid w:val="00C8389D"/>
    <w:rsid w:val="00C8689E"/>
    <w:rsid w:val="00C90D31"/>
    <w:rsid w:val="00CA3B4C"/>
    <w:rsid w:val="00CA6D68"/>
    <w:rsid w:val="00CC1F28"/>
    <w:rsid w:val="00CC6F0D"/>
    <w:rsid w:val="00CE3465"/>
    <w:rsid w:val="00CE38CC"/>
    <w:rsid w:val="00CF1605"/>
    <w:rsid w:val="00D24201"/>
    <w:rsid w:val="00D26094"/>
    <w:rsid w:val="00D33D46"/>
    <w:rsid w:val="00D34E9A"/>
    <w:rsid w:val="00D36899"/>
    <w:rsid w:val="00D4148F"/>
    <w:rsid w:val="00D41F23"/>
    <w:rsid w:val="00D45641"/>
    <w:rsid w:val="00D52B11"/>
    <w:rsid w:val="00D52BC1"/>
    <w:rsid w:val="00D57A23"/>
    <w:rsid w:val="00D60F73"/>
    <w:rsid w:val="00D66E92"/>
    <w:rsid w:val="00D70F2A"/>
    <w:rsid w:val="00D77C8D"/>
    <w:rsid w:val="00D83C23"/>
    <w:rsid w:val="00D847A2"/>
    <w:rsid w:val="00D927D1"/>
    <w:rsid w:val="00D92E14"/>
    <w:rsid w:val="00DA5EC6"/>
    <w:rsid w:val="00DA66AC"/>
    <w:rsid w:val="00DC00FE"/>
    <w:rsid w:val="00DC105D"/>
    <w:rsid w:val="00DC62C1"/>
    <w:rsid w:val="00DD0364"/>
    <w:rsid w:val="00DD2A16"/>
    <w:rsid w:val="00DE0AC8"/>
    <w:rsid w:val="00DF7760"/>
    <w:rsid w:val="00E1455E"/>
    <w:rsid w:val="00E271A3"/>
    <w:rsid w:val="00E35E57"/>
    <w:rsid w:val="00E40A9B"/>
    <w:rsid w:val="00E40BEB"/>
    <w:rsid w:val="00E41124"/>
    <w:rsid w:val="00E74434"/>
    <w:rsid w:val="00E850FE"/>
    <w:rsid w:val="00E9451B"/>
    <w:rsid w:val="00E946BC"/>
    <w:rsid w:val="00E94759"/>
    <w:rsid w:val="00EA414A"/>
    <w:rsid w:val="00EB4E5B"/>
    <w:rsid w:val="00EC7BF5"/>
    <w:rsid w:val="00ED0BFC"/>
    <w:rsid w:val="00ED6E18"/>
    <w:rsid w:val="00EF1977"/>
    <w:rsid w:val="00EF54E7"/>
    <w:rsid w:val="00F06883"/>
    <w:rsid w:val="00F06E01"/>
    <w:rsid w:val="00F07E47"/>
    <w:rsid w:val="00F13870"/>
    <w:rsid w:val="00F3339C"/>
    <w:rsid w:val="00F42F3C"/>
    <w:rsid w:val="00F5020A"/>
    <w:rsid w:val="00F54352"/>
    <w:rsid w:val="00F63835"/>
    <w:rsid w:val="00F64710"/>
    <w:rsid w:val="00F6598D"/>
    <w:rsid w:val="00F719F6"/>
    <w:rsid w:val="00F72A88"/>
    <w:rsid w:val="00F75183"/>
    <w:rsid w:val="00F76FCD"/>
    <w:rsid w:val="00F8089B"/>
    <w:rsid w:val="00F86B2A"/>
    <w:rsid w:val="00F87BB5"/>
    <w:rsid w:val="00F90CBE"/>
    <w:rsid w:val="00F91F10"/>
    <w:rsid w:val="00FA34B5"/>
    <w:rsid w:val="00FA4969"/>
    <w:rsid w:val="00FA7161"/>
    <w:rsid w:val="00FA7314"/>
    <w:rsid w:val="00FB64B7"/>
    <w:rsid w:val="00FC5055"/>
    <w:rsid w:val="00FC64BF"/>
    <w:rsid w:val="00FD0197"/>
    <w:rsid w:val="00FD7189"/>
    <w:rsid w:val="00FE6704"/>
    <w:rsid w:val="00FF3BF6"/>
    <w:rsid w:val="00FF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6656C"/>
  <w15:docId w15:val="{7EE0CB20-D77D-496E-BE48-363832A9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Plain Table 3" w:uiPriority="99"/>
    <w:lsdException w:name="Plain Table 4" w:uiPriority="99"/>
    <w:lsdException w:name="Plain Table 5" w:uiPriority="99"/>
    <w:lsdException w:name="Grid Table Light" w:uiPriority="40"/>
    <w:lsdException w:name="Grid Table 1 Light" w:uiPriority="99"/>
    <w:lsdException w:name="Grid Table 2" w:uiPriority="99"/>
    <w:lsdException w:name="Grid Table 3" w:uiPriority="99"/>
    <w:lsdException w:name="Grid Table 4" w:uiPriority="59"/>
    <w:lsdException w:name="Grid Table 5 Dark" w:uiPriority="99"/>
    <w:lsdException w:name="Grid Table 6 Colorful" w:uiPriority="99"/>
    <w:lsdException w:name="Grid Table 7 Colorful" w:uiPriority="9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99"/>
    <w:lsdException w:name="List Table 2" w:uiPriority="99"/>
    <w:lsdException w:name="List Table 3" w:uiPriority="99"/>
    <w:lsdException w:name="List Table 4" w:uiPriority="99"/>
    <w:lsdException w:name="List Table 5 Dark" w:uiPriority="99"/>
    <w:lsdException w:name="List Table 6 Colorful" w:uiPriority="99"/>
    <w:lsdException w:name="List Table 7 Colorful" w:uiPriority="99"/>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30D"/>
    <w:pPr>
      <w:jc w:val="both"/>
    </w:pPr>
    <w:rPr>
      <w:rFonts w:ascii="Arial" w:hAnsi="Arial" w:cs="Arial"/>
      <w:color w:val="000080"/>
    </w:rPr>
  </w:style>
  <w:style w:type="paragraph" w:styleId="Titre1">
    <w:name w:val="heading 1"/>
    <w:basedOn w:val="Normal"/>
    <w:next w:val="Normal"/>
    <w:link w:val="Titre1Car"/>
    <w:uiPriority w:val="9"/>
    <w:qFormat/>
    <w:rsid w:val="00C60014"/>
    <w:pPr>
      <w:spacing w:before="100" w:beforeAutospacing="1" w:after="100" w:afterAutospacing="1"/>
      <w:outlineLvl w:val="0"/>
    </w:pPr>
    <w:rPr>
      <w:b/>
      <w:bCs/>
      <w:color w:val="7D9BFF"/>
      <w:sz w:val="28"/>
      <w:szCs w:val="28"/>
    </w:rPr>
  </w:style>
  <w:style w:type="paragraph" w:styleId="Titre2">
    <w:name w:val="heading 2"/>
    <w:basedOn w:val="Normal"/>
    <w:next w:val="Normal"/>
    <w:link w:val="Titre2Car"/>
    <w:uiPriority w:val="9"/>
    <w:qFormat/>
    <w:rsid w:val="00C60014"/>
    <w:pPr>
      <w:spacing w:before="100" w:beforeAutospacing="1" w:after="100" w:afterAutospacing="1"/>
      <w:outlineLvl w:val="1"/>
    </w:pPr>
    <w:rPr>
      <w:b/>
      <w:bCs/>
      <w:color w:val="B02200"/>
      <w:sz w:val="26"/>
      <w:szCs w:val="36"/>
    </w:rPr>
  </w:style>
  <w:style w:type="paragraph" w:styleId="Titre3">
    <w:name w:val="heading 3"/>
    <w:basedOn w:val="Normal"/>
    <w:next w:val="Normal"/>
    <w:link w:val="Titre3Car"/>
    <w:uiPriority w:val="9"/>
    <w:qFormat/>
    <w:rsid w:val="00C60014"/>
    <w:pPr>
      <w:outlineLvl w:val="2"/>
    </w:pPr>
    <w:rPr>
      <w:b/>
      <w:bCs/>
    </w:rPr>
  </w:style>
  <w:style w:type="paragraph" w:styleId="Titre4">
    <w:name w:val="heading 4"/>
    <w:basedOn w:val="Normal"/>
    <w:next w:val="Normal"/>
    <w:link w:val="Titre4Car"/>
    <w:uiPriority w:val="9"/>
    <w:qFormat/>
    <w:rsid w:val="00654A80"/>
    <w:pPr>
      <w:numPr>
        <w:ilvl w:val="3"/>
        <w:numId w:val="2"/>
      </w:numPr>
      <w:spacing w:after="120"/>
      <w:outlineLvl w:val="3"/>
    </w:pPr>
    <w:rPr>
      <w:b/>
      <w:iCs/>
      <w:color w:val="660066"/>
      <w:sz w:val="28"/>
      <w:szCs w:val="28"/>
    </w:rPr>
  </w:style>
  <w:style w:type="paragraph" w:styleId="Titre5">
    <w:name w:val="heading 5"/>
    <w:basedOn w:val="Normal"/>
    <w:next w:val="Normal"/>
    <w:link w:val="Titre5Car"/>
    <w:uiPriority w:val="9"/>
    <w:qFormat/>
    <w:rsid w:val="00654A80"/>
    <w:pPr>
      <w:numPr>
        <w:ilvl w:val="4"/>
        <w:numId w:val="2"/>
      </w:numPr>
      <w:spacing w:after="120"/>
      <w:outlineLvl w:val="4"/>
    </w:pPr>
    <w:rPr>
      <w:b/>
      <w:color w:val="660066"/>
      <w:sz w:val="26"/>
      <w:szCs w:val="26"/>
    </w:rPr>
  </w:style>
  <w:style w:type="paragraph" w:styleId="Titre6">
    <w:name w:val="heading 6"/>
    <w:basedOn w:val="Normal"/>
    <w:next w:val="Normal"/>
    <w:link w:val="Titre6Car"/>
    <w:uiPriority w:val="9"/>
    <w:qFormat/>
    <w:rsid w:val="00654A80"/>
    <w:pPr>
      <w:numPr>
        <w:ilvl w:val="5"/>
        <w:numId w:val="2"/>
      </w:numPr>
      <w:spacing w:after="120"/>
      <w:outlineLvl w:val="5"/>
    </w:pPr>
    <w:rPr>
      <w:rFonts w:cs="Times New Roman"/>
      <w:b/>
      <w:bCs/>
      <w:sz w:val="24"/>
      <w:szCs w:val="24"/>
    </w:rPr>
  </w:style>
  <w:style w:type="paragraph" w:styleId="Titre7">
    <w:name w:val="heading 7"/>
    <w:basedOn w:val="Normal"/>
    <w:next w:val="Normal"/>
    <w:link w:val="Titre7Car"/>
    <w:uiPriority w:val="9"/>
    <w:qFormat/>
    <w:rsid w:val="00654A80"/>
    <w:pPr>
      <w:numPr>
        <w:ilvl w:val="6"/>
        <w:numId w:val="2"/>
      </w:numPr>
      <w:spacing w:after="60"/>
      <w:outlineLvl w:val="6"/>
    </w:pPr>
    <w:rPr>
      <w:rFonts w:cs="Times New Roman"/>
      <w:szCs w:val="24"/>
    </w:rPr>
  </w:style>
  <w:style w:type="paragraph" w:styleId="Titre8">
    <w:name w:val="heading 8"/>
    <w:basedOn w:val="Normal"/>
    <w:next w:val="Normal"/>
    <w:link w:val="Titre8Car"/>
    <w:uiPriority w:val="9"/>
    <w:qFormat/>
    <w:rsid w:val="00654A80"/>
    <w:pPr>
      <w:numPr>
        <w:ilvl w:val="7"/>
        <w:numId w:val="2"/>
      </w:numPr>
      <w:outlineLvl w:val="7"/>
    </w:pPr>
    <w:rPr>
      <w:rFonts w:cs="Times New Roman"/>
      <w:i/>
      <w:iCs/>
      <w:szCs w:val="24"/>
    </w:rPr>
  </w:style>
  <w:style w:type="paragraph" w:styleId="Titre9">
    <w:name w:val="heading 9"/>
    <w:basedOn w:val="Normal"/>
    <w:next w:val="Normal"/>
    <w:link w:val="Titre9Car"/>
    <w:uiPriority w:val="9"/>
    <w:qFormat/>
    <w:rsid w:val="00654A80"/>
    <w:pPr>
      <w:numPr>
        <w:ilvl w:val="8"/>
        <w:numId w:val="2"/>
      </w:numPr>
      <w:spacing w:before="240" w:after="60"/>
      <w:outlineLvl w:val="8"/>
    </w:pPr>
    <w:rPr>
      <w:b/>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qFormat/>
    <w:rsid w:val="00FC64BF"/>
    <w:pPr>
      <w:spacing w:before="120" w:after="120"/>
      <w:jc w:val="center"/>
    </w:pPr>
    <w:rPr>
      <w:b/>
      <w:bCs/>
    </w:rPr>
  </w:style>
  <w:style w:type="paragraph" w:customStyle="1" w:styleId="programlisting">
    <w:name w:val="programlisting"/>
    <w:basedOn w:val="Normal"/>
    <w:autoRedefine/>
    <w:rsid w:val="00DD0364"/>
    <w:pPr>
      <w:spacing w:line="360" w:lineRule="auto"/>
      <w:ind w:left="454"/>
    </w:pPr>
    <w:rPr>
      <w:rFonts w:ascii="Courier New" w:hAnsi="Courier New" w:cs="Times New Roman"/>
      <w:szCs w:val="24"/>
    </w:rPr>
  </w:style>
  <w:style w:type="character" w:customStyle="1" w:styleId="syntaxe">
    <w:name w:val="syntaxe"/>
    <w:rsid w:val="003C485E"/>
    <w:rPr>
      <w:rFonts w:ascii="Courier New" w:hAnsi="Courier New" w:cs="Courier New"/>
      <w:sz w:val="20"/>
      <w:szCs w:val="20"/>
    </w:rPr>
  </w:style>
  <w:style w:type="paragraph" w:styleId="Pieddepage">
    <w:name w:val="footer"/>
    <w:basedOn w:val="Normal"/>
    <w:link w:val="PieddepageCar"/>
    <w:uiPriority w:val="99"/>
    <w:rsid w:val="00047A0A"/>
    <w:pPr>
      <w:tabs>
        <w:tab w:val="center" w:pos="4536"/>
        <w:tab w:val="right" w:pos="9072"/>
      </w:tabs>
    </w:pPr>
  </w:style>
  <w:style w:type="character" w:styleId="Numrodepage">
    <w:name w:val="page number"/>
    <w:rsid w:val="00047A0A"/>
    <w:rPr>
      <w:rFonts w:cs="Times New Roman"/>
    </w:rPr>
  </w:style>
  <w:style w:type="character" w:customStyle="1" w:styleId="commande">
    <w:name w:val="commande"/>
    <w:rsid w:val="003C485E"/>
    <w:rPr>
      <w:rFonts w:ascii="Arial Narrow" w:hAnsi="Arial Narrow" w:cs="Courier New"/>
      <w:b/>
      <w:sz w:val="20"/>
    </w:rPr>
  </w:style>
  <w:style w:type="paragraph" w:customStyle="1" w:styleId="Important">
    <w:name w:val="Important"/>
    <w:basedOn w:val="Normal"/>
    <w:rsid w:val="003C485E"/>
    <w:rPr>
      <w:u w:val="single"/>
    </w:rPr>
  </w:style>
  <w:style w:type="paragraph" w:styleId="Listepuces2">
    <w:name w:val="List Bullet 2"/>
    <w:basedOn w:val="Normal"/>
    <w:rsid w:val="001E35B9"/>
    <w:pPr>
      <w:numPr>
        <w:ilvl w:val="1"/>
        <w:numId w:val="3"/>
      </w:numPr>
    </w:pPr>
  </w:style>
  <w:style w:type="character" w:styleId="Lienhypertexte">
    <w:name w:val="Hyperlink"/>
    <w:uiPriority w:val="99"/>
    <w:rsid w:val="003739D5"/>
    <w:rPr>
      <w:rFonts w:ascii="Arial" w:hAnsi="Arial" w:cs="Arial"/>
      <w:color w:val="0000FF"/>
      <w:sz w:val="20"/>
      <w:szCs w:val="20"/>
      <w:u w:val="single"/>
    </w:rPr>
  </w:style>
  <w:style w:type="paragraph" w:styleId="Listenumros">
    <w:name w:val="List Number"/>
    <w:basedOn w:val="Listepuces"/>
    <w:rsid w:val="00047A0A"/>
    <w:pPr>
      <w:numPr>
        <w:numId w:val="1"/>
      </w:numPr>
    </w:pPr>
  </w:style>
  <w:style w:type="paragraph" w:styleId="Listepuces">
    <w:name w:val="List Bullet"/>
    <w:basedOn w:val="Normal"/>
    <w:rsid w:val="001E35B9"/>
    <w:pPr>
      <w:numPr>
        <w:numId w:val="3"/>
      </w:numPr>
    </w:pPr>
  </w:style>
  <w:style w:type="paragraph" w:styleId="NormalWeb">
    <w:name w:val="Normal (Web)"/>
    <w:basedOn w:val="Normal"/>
    <w:autoRedefine/>
    <w:uiPriority w:val="99"/>
    <w:rsid w:val="00674CAD"/>
    <w:pPr>
      <w:spacing w:line="360" w:lineRule="auto"/>
    </w:pPr>
  </w:style>
  <w:style w:type="paragraph" w:styleId="En-tte">
    <w:name w:val="header"/>
    <w:basedOn w:val="Normal"/>
    <w:link w:val="En-tteCar"/>
    <w:uiPriority w:val="99"/>
    <w:rsid w:val="00047A0A"/>
    <w:pPr>
      <w:tabs>
        <w:tab w:val="center" w:pos="4536"/>
        <w:tab w:val="right" w:pos="9072"/>
      </w:tabs>
    </w:pPr>
  </w:style>
  <w:style w:type="character" w:styleId="Lienhypertextesuivivisit">
    <w:name w:val="FollowedHyperlink"/>
    <w:rsid w:val="00047A0A"/>
    <w:rPr>
      <w:rFonts w:cs="Times New Roman"/>
      <w:color w:val="800080"/>
      <w:u w:val="single"/>
    </w:rPr>
  </w:style>
  <w:style w:type="paragraph" w:customStyle="1" w:styleId="StyleTitre4GrasGauche19cmSuspendu114cmAprs">
    <w:name w:val="Style Titre 4 + Gras Gauche :  19 cm Suspendu : 114 cm Après :..."/>
    <w:basedOn w:val="Titre4"/>
    <w:rsid w:val="00FA34B5"/>
    <w:rPr>
      <w:rFonts w:cs="Times New Roman"/>
      <w:b w:val="0"/>
      <w:bCs/>
    </w:rPr>
  </w:style>
  <w:style w:type="paragraph" w:styleId="Explorateurdedocuments">
    <w:name w:val="Document Map"/>
    <w:basedOn w:val="Normal"/>
    <w:semiHidden/>
    <w:rsid w:val="00B57646"/>
    <w:pPr>
      <w:shd w:val="clear" w:color="auto" w:fill="000080"/>
    </w:pPr>
    <w:rPr>
      <w:rFonts w:ascii="Tahoma" w:hAnsi="Tahoma" w:cs="Tahoma"/>
    </w:rPr>
  </w:style>
  <w:style w:type="character" w:customStyle="1" w:styleId="Titre8Car">
    <w:name w:val="Titre 8 Car"/>
    <w:basedOn w:val="Policepardfaut"/>
    <w:link w:val="Titre8"/>
    <w:uiPriority w:val="9"/>
    <w:rsid w:val="00654A80"/>
    <w:rPr>
      <w:rFonts w:ascii="Arial" w:hAnsi="Arial"/>
      <w:i/>
      <w:iCs/>
      <w:color w:val="000080"/>
      <w:szCs w:val="24"/>
    </w:rPr>
  </w:style>
  <w:style w:type="paragraph" w:customStyle="1" w:styleId="remarque">
    <w:name w:val="remarque"/>
    <w:basedOn w:val="Normal"/>
    <w:next w:val="Normal"/>
    <w:rsid w:val="00F76FCD"/>
    <w:rPr>
      <w:b/>
    </w:rPr>
  </w:style>
  <w:style w:type="paragraph" w:customStyle="1" w:styleId="titredocument">
    <w:name w:val="titre_document"/>
    <w:basedOn w:val="Normal"/>
    <w:next w:val="Normal"/>
    <w:qFormat/>
    <w:rsid w:val="00083CDC"/>
    <w:pPr>
      <w:spacing w:after="240"/>
    </w:pPr>
    <w:rPr>
      <w:b/>
      <w:color w:val="7D9BFF"/>
      <w:sz w:val="30"/>
      <w:szCs w:val="28"/>
    </w:rPr>
  </w:style>
  <w:style w:type="paragraph" w:customStyle="1" w:styleId="titrepartie">
    <w:name w:val="titre_partie"/>
    <w:basedOn w:val="Normal"/>
    <w:next w:val="Normal"/>
    <w:qFormat/>
    <w:rsid w:val="008E521D"/>
    <w:pPr>
      <w:spacing w:before="120" w:after="240"/>
    </w:pPr>
    <w:rPr>
      <w:b/>
      <w:color w:val="B02200"/>
      <w:sz w:val="26"/>
      <w:szCs w:val="26"/>
    </w:rPr>
  </w:style>
  <w:style w:type="paragraph" w:styleId="TM2">
    <w:name w:val="toc 2"/>
    <w:basedOn w:val="Normal"/>
    <w:next w:val="Normal"/>
    <w:autoRedefine/>
    <w:uiPriority w:val="39"/>
    <w:rsid w:val="000B6973"/>
    <w:pPr>
      <w:tabs>
        <w:tab w:val="right" w:leader="dot" w:pos="10456"/>
      </w:tabs>
      <w:ind w:left="142"/>
      <w:jc w:val="left"/>
    </w:pPr>
  </w:style>
  <w:style w:type="paragraph" w:styleId="TM4">
    <w:name w:val="toc 4"/>
    <w:basedOn w:val="Normal"/>
    <w:next w:val="Normal"/>
    <w:autoRedefine/>
    <w:uiPriority w:val="39"/>
    <w:rsid w:val="008E521D"/>
    <w:pPr>
      <w:ind w:left="600"/>
    </w:pPr>
  </w:style>
  <w:style w:type="paragraph" w:styleId="TM5">
    <w:name w:val="toc 5"/>
    <w:basedOn w:val="Normal"/>
    <w:next w:val="Normal"/>
    <w:autoRedefine/>
    <w:uiPriority w:val="39"/>
    <w:rsid w:val="008E521D"/>
    <w:pPr>
      <w:ind w:left="800"/>
    </w:pPr>
  </w:style>
  <w:style w:type="paragraph" w:styleId="TM6">
    <w:name w:val="toc 6"/>
    <w:basedOn w:val="Normal"/>
    <w:next w:val="Normal"/>
    <w:autoRedefine/>
    <w:uiPriority w:val="39"/>
    <w:rsid w:val="008E521D"/>
    <w:pPr>
      <w:ind w:left="1000"/>
    </w:pPr>
  </w:style>
  <w:style w:type="paragraph" w:styleId="TM7">
    <w:name w:val="toc 7"/>
    <w:basedOn w:val="Normal"/>
    <w:next w:val="Normal"/>
    <w:autoRedefine/>
    <w:uiPriority w:val="39"/>
    <w:rsid w:val="008E521D"/>
    <w:pPr>
      <w:ind w:left="1200"/>
    </w:pPr>
  </w:style>
  <w:style w:type="paragraph" w:styleId="TM8">
    <w:name w:val="toc 8"/>
    <w:basedOn w:val="Normal"/>
    <w:next w:val="Normal"/>
    <w:autoRedefine/>
    <w:uiPriority w:val="39"/>
    <w:rsid w:val="008E521D"/>
    <w:pPr>
      <w:ind w:left="1400"/>
    </w:pPr>
  </w:style>
  <w:style w:type="paragraph" w:customStyle="1" w:styleId="western">
    <w:name w:val="western"/>
    <w:basedOn w:val="Normal"/>
    <w:rsid w:val="0052671C"/>
    <w:pPr>
      <w:spacing w:before="100" w:beforeAutospacing="1" w:after="142" w:line="288" w:lineRule="auto"/>
    </w:pPr>
  </w:style>
  <w:style w:type="paragraph" w:customStyle="1" w:styleId="titresouspartie">
    <w:name w:val="titre_sous_partie"/>
    <w:basedOn w:val="Normal"/>
    <w:next w:val="Normal"/>
    <w:qFormat/>
    <w:rsid w:val="0052671C"/>
    <w:rPr>
      <w:b/>
    </w:rPr>
  </w:style>
  <w:style w:type="paragraph" w:styleId="Paragraphedeliste">
    <w:name w:val="List Paragraph"/>
    <w:basedOn w:val="Normal"/>
    <w:uiPriority w:val="34"/>
    <w:qFormat/>
    <w:rsid w:val="00E35E57"/>
    <w:pPr>
      <w:ind w:left="720"/>
      <w:contextualSpacing/>
    </w:pPr>
  </w:style>
  <w:style w:type="paragraph" w:styleId="Listepuces3">
    <w:name w:val="List Bullet 3"/>
    <w:basedOn w:val="Normal"/>
    <w:rsid w:val="001E35B9"/>
    <w:pPr>
      <w:numPr>
        <w:ilvl w:val="2"/>
        <w:numId w:val="3"/>
      </w:numPr>
    </w:pPr>
  </w:style>
  <w:style w:type="paragraph" w:styleId="Listepuces4">
    <w:name w:val="List Bullet 4"/>
    <w:basedOn w:val="Normal"/>
    <w:rsid w:val="001E35B9"/>
    <w:pPr>
      <w:numPr>
        <w:ilvl w:val="3"/>
        <w:numId w:val="3"/>
      </w:numPr>
    </w:pPr>
  </w:style>
  <w:style w:type="numbering" w:customStyle="1" w:styleId="ListeCerta">
    <w:name w:val="Liste Certa"/>
    <w:uiPriority w:val="99"/>
    <w:rsid w:val="0015038D"/>
    <w:pPr>
      <w:numPr>
        <w:numId w:val="4"/>
      </w:numPr>
    </w:pPr>
  </w:style>
  <w:style w:type="numbering" w:customStyle="1" w:styleId="ListeCertamanipulation">
    <w:name w:val="Liste Certa manipulation"/>
    <w:uiPriority w:val="99"/>
    <w:rsid w:val="0015038D"/>
    <w:pPr>
      <w:numPr>
        <w:numId w:val="5"/>
      </w:numPr>
    </w:pPr>
  </w:style>
  <w:style w:type="numbering" w:customStyle="1" w:styleId="ListeCertaTAF">
    <w:name w:val="Liste Certa TAF"/>
    <w:uiPriority w:val="99"/>
    <w:rsid w:val="0088730D"/>
    <w:pPr>
      <w:numPr>
        <w:numId w:val="6"/>
      </w:numPr>
    </w:pPr>
  </w:style>
  <w:style w:type="paragraph" w:styleId="Textedebulles">
    <w:name w:val="Balloon Text"/>
    <w:basedOn w:val="Normal"/>
    <w:link w:val="TextedebullesCar"/>
    <w:uiPriority w:val="99"/>
    <w:rsid w:val="0033454D"/>
    <w:rPr>
      <w:rFonts w:ascii="Tahoma" w:hAnsi="Tahoma" w:cs="Tahoma"/>
      <w:sz w:val="16"/>
      <w:szCs w:val="16"/>
    </w:rPr>
  </w:style>
  <w:style w:type="character" w:customStyle="1" w:styleId="TextedebullesCar">
    <w:name w:val="Texte de bulles Car"/>
    <w:basedOn w:val="Policepardfaut"/>
    <w:link w:val="Textedebulles"/>
    <w:uiPriority w:val="99"/>
    <w:rsid w:val="0033454D"/>
    <w:rPr>
      <w:rFonts w:ascii="Tahoma" w:hAnsi="Tahoma" w:cs="Tahoma"/>
      <w:color w:val="000080"/>
      <w:sz w:val="16"/>
      <w:szCs w:val="16"/>
    </w:rPr>
  </w:style>
  <w:style w:type="character" w:styleId="Marquedecommentaire">
    <w:name w:val="annotation reference"/>
    <w:basedOn w:val="Policepardfaut"/>
    <w:uiPriority w:val="99"/>
    <w:semiHidden/>
    <w:unhideWhenUsed/>
    <w:rsid w:val="00B21E9D"/>
    <w:rPr>
      <w:sz w:val="16"/>
      <w:szCs w:val="16"/>
    </w:rPr>
  </w:style>
  <w:style w:type="paragraph" w:styleId="Commentaire">
    <w:name w:val="annotation text"/>
    <w:basedOn w:val="Normal"/>
    <w:link w:val="CommentaireCar"/>
    <w:uiPriority w:val="99"/>
    <w:semiHidden/>
    <w:unhideWhenUsed/>
    <w:rsid w:val="00B21E9D"/>
    <w:pPr>
      <w:spacing w:after="160"/>
      <w:jc w:val="left"/>
    </w:pPr>
    <w:rPr>
      <w:rFonts w:ascii="Calibri" w:eastAsia="Calibri" w:hAnsi="Calibri" w:cs="Calibri"/>
      <w:color w:val="auto"/>
    </w:rPr>
  </w:style>
  <w:style w:type="character" w:customStyle="1" w:styleId="CommentaireCar">
    <w:name w:val="Commentaire Car"/>
    <w:basedOn w:val="Policepardfaut"/>
    <w:link w:val="Commentaire"/>
    <w:uiPriority w:val="99"/>
    <w:semiHidden/>
    <w:rsid w:val="00B21E9D"/>
    <w:rPr>
      <w:rFonts w:ascii="Calibri" w:eastAsia="Calibri" w:hAnsi="Calibri" w:cs="Calibri"/>
    </w:rPr>
  </w:style>
  <w:style w:type="paragraph" w:customStyle="1" w:styleId="Default">
    <w:name w:val="Default"/>
    <w:rsid w:val="00B21E9D"/>
    <w:pPr>
      <w:autoSpaceDE w:val="0"/>
      <w:autoSpaceDN w:val="0"/>
      <w:adjustRightInd w:val="0"/>
    </w:pPr>
    <w:rPr>
      <w:rFonts w:ascii="Calibri" w:eastAsia="Calibri" w:hAnsi="Calibri" w:cs="Calibri"/>
      <w:color w:val="000000"/>
      <w:sz w:val="24"/>
      <w:szCs w:val="24"/>
    </w:rPr>
  </w:style>
  <w:style w:type="table" w:styleId="Grilledutableau">
    <w:name w:val="Table Grid"/>
    <w:basedOn w:val="TableauNormal"/>
    <w:uiPriority w:val="59"/>
    <w:rsid w:val="00157C76"/>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157C76"/>
    <w:pPr>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157C7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57C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157C76"/>
    <w:rPr>
      <w:rFonts w:asciiTheme="minorHAnsi" w:eastAsiaTheme="minorEastAsia" w:hAnsiTheme="minorHAnsi" w:cstheme="minorBidi"/>
      <w:color w:val="5A5A5A" w:themeColor="text1" w:themeTint="A5"/>
      <w:spacing w:val="15"/>
      <w:sz w:val="22"/>
      <w:szCs w:val="22"/>
    </w:rPr>
  </w:style>
  <w:style w:type="paragraph" w:customStyle="1" w:styleId="TableParagraph">
    <w:name w:val="Table Paragraph"/>
    <w:basedOn w:val="Normal"/>
    <w:uiPriority w:val="1"/>
    <w:qFormat/>
    <w:rsid w:val="002840E6"/>
    <w:pPr>
      <w:widowControl w:val="0"/>
      <w:autoSpaceDE w:val="0"/>
      <w:autoSpaceDN w:val="0"/>
      <w:jc w:val="left"/>
    </w:pPr>
    <w:rPr>
      <w:rFonts w:ascii="Calibri" w:eastAsia="Calibri" w:hAnsi="Calibri" w:cs="Calibri"/>
      <w:color w:val="auto"/>
      <w:sz w:val="22"/>
      <w:szCs w:val="22"/>
      <w:lang w:bidi="fr-FR"/>
    </w:rPr>
  </w:style>
  <w:style w:type="character" w:customStyle="1" w:styleId="Mentionnonrsolue1">
    <w:name w:val="Mention non résolue1"/>
    <w:basedOn w:val="Policepardfaut"/>
    <w:uiPriority w:val="99"/>
    <w:semiHidden/>
    <w:unhideWhenUsed/>
    <w:rsid w:val="002840E6"/>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544C8D"/>
    <w:pPr>
      <w:spacing w:after="0"/>
      <w:jc w:val="both"/>
    </w:pPr>
    <w:rPr>
      <w:rFonts w:ascii="Arial" w:eastAsia="Times New Roman" w:hAnsi="Arial" w:cs="Arial"/>
      <w:b/>
      <w:bCs/>
      <w:color w:val="000080"/>
    </w:rPr>
  </w:style>
  <w:style w:type="character" w:customStyle="1" w:styleId="ObjetducommentaireCar">
    <w:name w:val="Objet du commentaire Car"/>
    <w:basedOn w:val="CommentaireCar"/>
    <w:link w:val="Objetducommentaire"/>
    <w:uiPriority w:val="99"/>
    <w:semiHidden/>
    <w:rsid w:val="00544C8D"/>
    <w:rPr>
      <w:rFonts w:ascii="Arial" w:eastAsia="Calibri" w:hAnsi="Arial" w:cs="Arial"/>
      <w:b/>
      <w:bCs/>
      <w:color w:val="000080"/>
    </w:rPr>
  </w:style>
  <w:style w:type="character" w:customStyle="1" w:styleId="Mentionnonrsolue2">
    <w:name w:val="Mention non résolue2"/>
    <w:basedOn w:val="Policepardfaut"/>
    <w:uiPriority w:val="99"/>
    <w:semiHidden/>
    <w:unhideWhenUsed/>
    <w:rsid w:val="009E58C2"/>
    <w:rPr>
      <w:color w:val="605E5C"/>
      <w:shd w:val="clear" w:color="auto" w:fill="E1DFDD"/>
    </w:rPr>
  </w:style>
  <w:style w:type="paragraph" w:styleId="Sansinterligne">
    <w:name w:val="No Spacing"/>
    <w:uiPriority w:val="1"/>
    <w:qFormat/>
    <w:rsid w:val="00F3339C"/>
    <w:pPr>
      <w:jc w:val="both"/>
    </w:pPr>
    <w:rPr>
      <w:rFonts w:ascii="Arial" w:hAnsi="Arial" w:cs="Arial"/>
      <w:color w:val="000080"/>
    </w:rPr>
  </w:style>
  <w:style w:type="paragraph" w:styleId="TM1">
    <w:name w:val="toc 1"/>
    <w:basedOn w:val="Normal"/>
    <w:next w:val="Normal"/>
    <w:autoRedefine/>
    <w:uiPriority w:val="39"/>
    <w:unhideWhenUsed/>
    <w:rsid w:val="00926144"/>
    <w:pPr>
      <w:tabs>
        <w:tab w:val="right" w:leader="dot" w:pos="10456"/>
      </w:tabs>
      <w:spacing w:after="100"/>
    </w:pPr>
    <w:rPr>
      <w:sz w:val="24"/>
      <w:szCs w:val="24"/>
    </w:rPr>
  </w:style>
  <w:style w:type="character" w:customStyle="1" w:styleId="Titre1Car">
    <w:name w:val="Titre 1 Car"/>
    <w:basedOn w:val="Policepardfaut"/>
    <w:link w:val="Titre1"/>
    <w:uiPriority w:val="9"/>
    <w:rsid w:val="000B6973"/>
    <w:rPr>
      <w:rFonts w:ascii="Arial" w:hAnsi="Arial" w:cs="Arial"/>
      <w:b/>
      <w:bCs/>
      <w:color w:val="7D9BFF"/>
      <w:sz w:val="28"/>
      <w:szCs w:val="28"/>
    </w:rPr>
  </w:style>
  <w:style w:type="character" w:customStyle="1" w:styleId="Titre2Car">
    <w:name w:val="Titre 2 Car"/>
    <w:basedOn w:val="Policepardfaut"/>
    <w:link w:val="Titre2"/>
    <w:uiPriority w:val="9"/>
    <w:rsid w:val="000B6973"/>
    <w:rPr>
      <w:rFonts w:ascii="Arial" w:hAnsi="Arial" w:cs="Arial"/>
      <w:b/>
      <w:bCs/>
      <w:color w:val="B02200"/>
      <w:sz w:val="26"/>
      <w:szCs w:val="36"/>
    </w:rPr>
  </w:style>
  <w:style w:type="character" w:customStyle="1" w:styleId="Titre3Car">
    <w:name w:val="Titre 3 Car"/>
    <w:basedOn w:val="Policepardfaut"/>
    <w:link w:val="Titre3"/>
    <w:uiPriority w:val="9"/>
    <w:rsid w:val="000B6973"/>
    <w:rPr>
      <w:rFonts w:ascii="Arial" w:hAnsi="Arial" w:cs="Arial"/>
      <w:b/>
      <w:bCs/>
      <w:color w:val="000080"/>
    </w:rPr>
  </w:style>
  <w:style w:type="character" w:customStyle="1" w:styleId="Titre4Car">
    <w:name w:val="Titre 4 Car"/>
    <w:basedOn w:val="Policepardfaut"/>
    <w:link w:val="Titre4"/>
    <w:uiPriority w:val="9"/>
    <w:rsid w:val="000B6973"/>
    <w:rPr>
      <w:rFonts w:ascii="Arial" w:hAnsi="Arial" w:cs="Arial"/>
      <w:b/>
      <w:iCs/>
      <w:color w:val="660066"/>
      <w:sz w:val="28"/>
      <w:szCs w:val="28"/>
    </w:rPr>
  </w:style>
  <w:style w:type="character" w:customStyle="1" w:styleId="Titre5Car">
    <w:name w:val="Titre 5 Car"/>
    <w:basedOn w:val="Policepardfaut"/>
    <w:link w:val="Titre5"/>
    <w:uiPriority w:val="9"/>
    <w:rsid w:val="000B6973"/>
    <w:rPr>
      <w:rFonts w:ascii="Arial" w:hAnsi="Arial" w:cs="Arial"/>
      <w:b/>
      <w:color w:val="660066"/>
      <w:sz w:val="26"/>
      <w:szCs w:val="26"/>
    </w:rPr>
  </w:style>
  <w:style w:type="character" w:customStyle="1" w:styleId="Titre6Car">
    <w:name w:val="Titre 6 Car"/>
    <w:basedOn w:val="Policepardfaut"/>
    <w:link w:val="Titre6"/>
    <w:uiPriority w:val="9"/>
    <w:rsid w:val="000B6973"/>
    <w:rPr>
      <w:rFonts w:ascii="Arial" w:hAnsi="Arial"/>
      <w:b/>
      <w:bCs/>
      <w:color w:val="000080"/>
      <w:sz w:val="24"/>
      <w:szCs w:val="24"/>
    </w:rPr>
  </w:style>
  <w:style w:type="character" w:customStyle="1" w:styleId="Titre7Car">
    <w:name w:val="Titre 7 Car"/>
    <w:basedOn w:val="Policepardfaut"/>
    <w:link w:val="Titre7"/>
    <w:uiPriority w:val="9"/>
    <w:rsid w:val="000B6973"/>
    <w:rPr>
      <w:rFonts w:ascii="Arial" w:hAnsi="Arial"/>
      <w:color w:val="000080"/>
      <w:szCs w:val="24"/>
    </w:rPr>
  </w:style>
  <w:style w:type="character" w:customStyle="1" w:styleId="Titre9Car">
    <w:name w:val="Titre 9 Car"/>
    <w:basedOn w:val="Policepardfaut"/>
    <w:link w:val="Titre9"/>
    <w:uiPriority w:val="9"/>
    <w:rsid w:val="000B6973"/>
    <w:rPr>
      <w:rFonts w:ascii="Arial" w:hAnsi="Arial" w:cs="Arial"/>
      <w:b/>
      <w:color w:val="000080"/>
      <w:sz w:val="22"/>
      <w:szCs w:val="22"/>
      <w:u w:val="single"/>
    </w:rPr>
  </w:style>
  <w:style w:type="paragraph" w:styleId="Citation">
    <w:name w:val="Quote"/>
    <w:basedOn w:val="Normal"/>
    <w:next w:val="Normal"/>
    <w:link w:val="CitationCar"/>
    <w:uiPriority w:val="29"/>
    <w:qFormat/>
    <w:rsid w:val="000B6973"/>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right="720"/>
      <w:jc w:val="left"/>
    </w:pPr>
    <w:rPr>
      <w:rFonts w:ascii="Calibri" w:eastAsia="Calibri" w:hAnsi="Calibri" w:cs="Calibri"/>
      <w:i/>
      <w:color w:val="auto"/>
      <w:sz w:val="22"/>
      <w:szCs w:val="22"/>
      <w:lang w:eastAsia="en-US"/>
    </w:rPr>
  </w:style>
  <w:style w:type="character" w:customStyle="1" w:styleId="CitationCar">
    <w:name w:val="Citation Car"/>
    <w:basedOn w:val="Policepardfaut"/>
    <w:link w:val="Citation"/>
    <w:uiPriority w:val="29"/>
    <w:rsid w:val="000B6973"/>
    <w:rPr>
      <w:rFonts w:ascii="Calibri" w:eastAsia="Calibri" w:hAnsi="Calibri" w:cs="Calibri"/>
      <w:i/>
      <w:sz w:val="22"/>
      <w:szCs w:val="22"/>
      <w:lang w:eastAsia="en-US"/>
    </w:rPr>
  </w:style>
  <w:style w:type="paragraph" w:styleId="Citationintense">
    <w:name w:val="Intense Quote"/>
    <w:basedOn w:val="Normal"/>
    <w:next w:val="Normal"/>
    <w:link w:val="CitationintenseCar"/>
    <w:uiPriority w:val="30"/>
    <w:qFormat/>
    <w:rsid w:val="000B6973"/>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160" w:line="259" w:lineRule="auto"/>
      <w:ind w:left="720" w:right="720"/>
      <w:jc w:val="left"/>
    </w:pPr>
    <w:rPr>
      <w:rFonts w:ascii="Calibri" w:eastAsia="Calibri" w:hAnsi="Calibri" w:cs="Calibri"/>
      <w:i/>
      <w:color w:val="auto"/>
      <w:sz w:val="22"/>
      <w:szCs w:val="22"/>
      <w:lang w:eastAsia="en-US"/>
    </w:rPr>
  </w:style>
  <w:style w:type="character" w:customStyle="1" w:styleId="CitationintenseCar">
    <w:name w:val="Citation intense Car"/>
    <w:basedOn w:val="Policepardfaut"/>
    <w:link w:val="Citationintense"/>
    <w:uiPriority w:val="30"/>
    <w:rsid w:val="000B6973"/>
    <w:rPr>
      <w:rFonts w:ascii="Calibri" w:eastAsia="Calibri" w:hAnsi="Calibri" w:cs="Calibri"/>
      <w:i/>
      <w:sz w:val="22"/>
      <w:szCs w:val="22"/>
      <w:shd w:val="clear" w:color="auto" w:fill="F2F2F2"/>
      <w:lang w:eastAsia="en-US"/>
    </w:rPr>
  </w:style>
  <w:style w:type="character" w:customStyle="1" w:styleId="En-tteCar">
    <w:name w:val="En-tête Car"/>
    <w:basedOn w:val="Policepardfaut"/>
    <w:link w:val="En-tte"/>
    <w:uiPriority w:val="99"/>
    <w:rsid w:val="000B6973"/>
    <w:rPr>
      <w:rFonts w:ascii="Arial" w:hAnsi="Arial" w:cs="Arial"/>
      <w:color w:val="000080"/>
    </w:rPr>
  </w:style>
  <w:style w:type="character" w:customStyle="1" w:styleId="FooterChar">
    <w:name w:val="Footer Char"/>
    <w:basedOn w:val="Policepardfaut"/>
    <w:uiPriority w:val="99"/>
    <w:rsid w:val="000B6973"/>
  </w:style>
  <w:style w:type="character" w:customStyle="1" w:styleId="PieddepageCar">
    <w:name w:val="Pied de page Car"/>
    <w:link w:val="Pieddepage"/>
    <w:uiPriority w:val="99"/>
    <w:rsid w:val="000B6973"/>
    <w:rPr>
      <w:rFonts w:ascii="Arial" w:hAnsi="Arial" w:cs="Arial"/>
      <w:color w:val="000080"/>
    </w:rPr>
  </w:style>
  <w:style w:type="table" w:customStyle="1" w:styleId="TableGridLight">
    <w:name w:val="Table Grid Light"/>
    <w:basedOn w:val="TableauNormal"/>
    <w:uiPriority w:val="5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basedOn w:val="TableauNormal"/>
    <w:uiPriority w:val="5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rsid w:val="000B697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rsid w:val="000B6973"/>
    <w:pPr>
      <w:pBdr>
        <w:top w:val="none" w:sz="4" w:space="0" w:color="000000"/>
        <w:left w:val="none" w:sz="4" w:space="0" w:color="000000"/>
        <w:bottom w:val="none" w:sz="4" w:space="0" w:color="000000"/>
        <w:right w:val="none" w:sz="4" w:space="0" w:color="000000"/>
        <w:between w:val="none" w:sz="4" w:space="0" w:color="000000"/>
      </w:pBdr>
      <w:spacing w:after="40"/>
      <w:jc w:val="left"/>
    </w:pPr>
    <w:rPr>
      <w:rFonts w:ascii="Calibri" w:eastAsia="Calibri" w:hAnsi="Calibri" w:cs="Calibri"/>
      <w:color w:val="auto"/>
      <w:sz w:val="18"/>
      <w:szCs w:val="22"/>
      <w:lang w:eastAsia="en-US"/>
    </w:rPr>
  </w:style>
  <w:style w:type="character" w:customStyle="1" w:styleId="NotedebasdepageCar">
    <w:name w:val="Note de bas de page Car"/>
    <w:basedOn w:val="Policepardfaut"/>
    <w:link w:val="Notedebasdepage"/>
    <w:uiPriority w:val="99"/>
    <w:semiHidden/>
    <w:rsid w:val="000B6973"/>
    <w:rPr>
      <w:rFonts w:ascii="Calibri" w:eastAsia="Calibri" w:hAnsi="Calibri" w:cs="Calibri"/>
      <w:sz w:val="18"/>
      <w:szCs w:val="22"/>
      <w:lang w:eastAsia="en-US"/>
    </w:rPr>
  </w:style>
  <w:style w:type="character" w:styleId="Appelnotedebasdep">
    <w:name w:val="footnote reference"/>
    <w:basedOn w:val="Policepardfaut"/>
    <w:uiPriority w:val="99"/>
    <w:unhideWhenUsed/>
    <w:rsid w:val="000B6973"/>
    <w:rPr>
      <w:vertAlign w:val="superscript"/>
    </w:rPr>
  </w:style>
  <w:style w:type="paragraph" w:styleId="TM3">
    <w:name w:val="toc 3"/>
    <w:basedOn w:val="Normal"/>
    <w:next w:val="Normal"/>
    <w:uiPriority w:val="39"/>
    <w:unhideWhenUsed/>
    <w:rsid w:val="000B6973"/>
    <w:pPr>
      <w:pBdr>
        <w:top w:val="none" w:sz="4" w:space="0" w:color="000000"/>
        <w:left w:val="none" w:sz="4" w:space="0" w:color="000000"/>
        <w:bottom w:val="none" w:sz="4" w:space="0" w:color="000000"/>
        <w:right w:val="none" w:sz="4" w:space="0" w:color="000000"/>
        <w:between w:val="none" w:sz="4" w:space="0" w:color="000000"/>
      </w:pBdr>
      <w:spacing w:after="57" w:line="259" w:lineRule="auto"/>
      <w:ind w:left="567"/>
      <w:jc w:val="left"/>
    </w:pPr>
    <w:rPr>
      <w:rFonts w:ascii="Calibri" w:eastAsia="Calibri" w:hAnsi="Calibri" w:cs="Calibri"/>
      <w:color w:val="auto"/>
      <w:sz w:val="22"/>
      <w:szCs w:val="22"/>
      <w:lang w:eastAsia="en-US"/>
    </w:rPr>
  </w:style>
  <w:style w:type="paragraph" w:styleId="TM9">
    <w:name w:val="toc 9"/>
    <w:basedOn w:val="Normal"/>
    <w:next w:val="Normal"/>
    <w:uiPriority w:val="39"/>
    <w:unhideWhenUsed/>
    <w:rsid w:val="000B6973"/>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268"/>
      <w:jc w:val="left"/>
    </w:pPr>
    <w:rPr>
      <w:rFonts w:ascii="Calibri" w:eastAsia="Calibri" w:hAnsi="Calibri" w:cs="Calibri"/>
      <w:color w:val="auto"/>
      <w:sz w:val="22"/>
      <w:szCs w:val="22"/>
      <w:lang w:eastAsia="en-US"/>
    </w:rPr>
  </w:style>
  <w:style w:type="paragraph" w:styleId="En-ttedetabledesmatires">
    <w:name w:val="TOC Heading"/>
    <w:uiPriority w:val="39"/>
    <w:unhideWhenUsed/>
    <w:qFormat/>
    <w:rsid w:val="000B6973"/>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sz w:val="22"/>
      <w:szCs w:val="22"/>
      <w:lang w:eastAsia="en-US"/>
    </w:rPr>
  </w:style>
  <w:style w:type="character" w:customStyle="1" w:styleId="date-display-single">
    <w:name w:val="date-display-single"/>
    <w:basedOn w:val="Policepardfaut"/>
    <w:rsid w:val="000B6973"/>
  </w:style>
  <w:style w:type="character" w:customStyle="1" w:styleId="file">
    <w:name w:val="file"/>
    <w:basedOn w:val="Policepardfaut"/>
    <w:rsid w:val="000B6973"/>
  </w:style>
  <w:style w:type="character" w:styleId="CitationHTML">
    <w:name w:val="HTML Cite"/>
    <w:basedOn w:val="Policepardfaut"/>
    <w:uiPriority w:val="99"/>
    <w:semiHidden/>
    <w:unhideWhenUsed/>
    <w:rsid w:val="00B4265F"/>
    <w:rPr>
      <w:i/>
      <w:iCs/>
    </w:rPr>
  </w:style>
  <w:style w:type="character" w:customStyle="1" w:styleId="dyjrff">
    <w:name w:val="dyjrff"/>
    <w:basedOn w:val="Policepardfaut"/>
    <w:rsid w:val="00B4265F"/>
  </w:style>
  <w:style w:type="paragraph" w:customStyle="1" w:styleId="action-menu-item">
    <w:name w:val="action-menu-item"/>
    <w:basedOn w:val="Normal"/>
    <w:rsid w:val="00B4265F"/>
    <w:pPr>
      <w:spacing w:before="100" w:beforeAutospacing="1" w:after="100" w:afterAutospacing="1"/>
      <w:jc w:val="left"/>
    </w:pPr>
    <w:rPr>
      <w:rFonts w:ascii="Times New Roman" w:hAnsi="Times New Roman" w:cs="Times New Roman"/>
      <w:color w:val="auto"/>
      <w:sz w:val="24"/>
      <w:szCs w:val="24"/>
    </w:rPr>
  </w:style>
  <w:style w:type="character" w:customStyle="1" w:styleId="Mentionnonrsolue3">
    <w:name w:val="Mention non résolue3"/>
    <w:basedOn w:val="Policepardfaut"/>
    <w:uiPriority w:val="99"/>
    <w:semiHidden/>
    <w:unhideWhenUsed/>
    <w:rsid w:val="00B4265F"/>
    <w:rPr>
      <w:color w:val="605E5C"/>
      <w:shd w:val="clear" w:color="auto" w:fill="E1DFDD"/>
    </w:rPr>
  </w:style>
  <w:style w:type="character" w:customStyle="1" w:styleId="Mentionnonrsolue4">
    <w:name w:val="Mention non résolue4"/>
    <w:basedOn w:val="Policepardfaut"/>
    <w:uiPriority w:val="99"/>
    <w:semiHidden/>
    <w:unhideWhenUsed/>
    <w:rsid w:val="0017708E"/>
    <w:rPr>
      <w:color w:val="605E5C"/>
      <w:shd w:val="clear" w:color="auto" w:fill="E1DFDD"/>
    </w:rPr>
  </w:style>
  <w:style w:type="character" w:styleId="Mentionnonrsolue">
    <w:name w:val="Unresolved Mention"/>
    <w:basedOn w:val="Policepardfaut"/>
    <w:uiPriority w:val="99"/>
    <w:semiHidden/>
    <w:unhideWhenUsed/>
    <w:rsid w:val="00627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3756">
      <w:bodyDiv w:val="1"/>
      <w:marLeft w:val="0"/>
      <w:marRight w:val="0"/>
      <w:marTop w:val="0"/>
      <w:marBottom w:val="0"/>
      <w:divBdr>
        <w:top w:val="none" w:sz="0" w:space="0" w:color="auto"/>
        <w:left w:val="none" w:sz="0" w:space="0" w:color="auto"/>
        <w:bottom w:val="none" w:sz="0" w:space="0" w:color="auto"/>
        <w:right w:val="none" w:sz="0" w:space="0" w:color="auto"/>
      </w:divBdr>
    </w:div>
    <w:div w:id="301813006">
      <w:bodyDiv w:val="1"/>
      <w:marLeft w:val="0"/>
      <w:marRight w:val="0"/>
      <w:marTop w:val="0"/>
      <w:marBottom w:val="0"/>
      <w:divBdr>
        <w:top w:val="none" w:sz="0" w:space="0" w:color="auto"/>
        <w:left w:val="none" w:sz="0" w:space="0" w:color="auto"/>
        <w:bottom w:val="none" w:sz="0" w:space="0" w:color="auto"/>
        <w:right w:val="none" w:sz="0" w:space="0" w:color="auto"/>
      </w:divBdr>
    </w:div>
    <w:div w:id="355615630">
      <w:bodyDiv w:val="1"/>
      <w:marLeft w:val="0"/>
      <w:marRight w:val="0"/>
      <w:marTop w:val="0"/>
      <w:marBottom w:val="0"/>
      <w:divBdr>
        <w:top w:val="none" w:sz="0" w:space="0" w:color="auto"/>
        <w:left w:val="none" w:sz="0" w:space="0" w:color="auto"/>
        <w:bottom w:val="none" w:sz="0" w:space="0" w:color="auto"/>
        <w:right w:val="none" w:sz="0" w:space="0" w:color="auto"/>
      </w:divBdr>
    </w:div>
    <w:div w:id="803229170">
      <w:bodyDiv w:val="1"/>
      <w:marLeft w:val="0"/>
      <w:marRight w:val="0"/>
      <w:marTop w:val="0"/>
      <w:marBottom w:val="0"/>
      <w:divBdr>
        <w:top w:val="none" w:sz="0" w:space="0" w:color="auto"/>
        <w:left w:val="none" w:sz="0" w:space="0" w:color="auto"/>
        <w:bottom w:val="none" w:sz="0" w:space="0" w:color="auto"/>
        <w:right w:val="none" w:sz="0" w:space="0" w:color="auto"/>
      </w:divBdr>
    </w:div>
    <w:div w:id="995958520">
      <w:bodyDiv w:val="1"/>
      <w:marLeft w:val="0"/>
      <w:marRight w:val="0"/>
      <w:marTop w:val="0"/>
      <w:marBottom w:val="0"/>
      <w:divBdr>
        <w:top w:val="none" w:sz="0" w:space="0" w:color="auto"/>
        <w:left w:val="none" w:sz="0" w:space="0" w:color="auto"/>
        <w:bottom w:val="none" w:sz="0" w:space="0" w:color="auto"/>
        <w:right w:val="none" w:sz="0" w:space="0" w:color="auto"/>
      </w:divBdr>
      <w:divsChild>
        <w:div w:id="1854034755">
          <w:marLeft w:val="0"/>
          <w:marRight w:val="0"/>
          <w:marTop w:val="0"/>
          <w:marBottom w:val="0"/>
          <w:divBdr>
            <w:top w:val="none" w:sz="0" w:space="0" w:color="auto"/>
            <w:left w:val="none" w:sz="0" w:space="0" w:color="auto"/>
            <w:bottom w:val="none" w:sz="0" w:space="0" w:color="auto"/>
            <w:right w:val="none" w:sz="0" w:space="0" w:color="auto"/>
          </w:divBdr>
        </w:div>
        <w:div w:id="1183471459">
          <w:marLeft w:val="0"/>
          <w:marRight w:val="0"/>
          <w:marTop w:val="0"/>
          <w:marBottom w:val="0"/>
          <w:divBdr>
            <w:top w:val="none" w:sz="0" w:space="0" w:color="auto"/>
            <w:left w:val="none" w:sz="0" w:space="0" w:color="auto"/>
            <w:bottom w:val="none" w:sz="0" w:space="0" w:color="auto"/>
            <w:right w:val="none" w:sz="0" w:space="0" w:color="auto"/>
          </w:divBdr>
        </w:div>
        <w:div w:id="172647829">
          <w:marLeft w:val="0"/>
          <w:marRight w:val="0"/>
          <w:marTop w:val="0"/>
          <w:marBottom w:val="0"/>
          <w:divBdr>
            <w:top w:val="none" w:sz="0" w:space="0" w:color="auto"/>
            <w:left w:val="none" w:sz="0" w:space="0" w:color="auto"/>
            <w:bottom w:val="none" w:sz="0" w:space="0" w:color="auto"/>
            <w:right w:val="none" w:sz="0" w:space="0" w:color="auto"/>
          </w:divBdr>
        </w:div>
      </w:divsChild>
    </w:div>
    <w:div w:id="998116919">
      <w:bodyDiv w:val="1"/>
      <w:marLeft w:val="0"/>
      <w:marRight w:val="0"/>
      <w:marTop w:val="0"/>
      <w:marBottom w:val="0"/>
      <w:divBdr>
        <w:top w:val="none" w:sz="0" w:space="0" w:color="auto"/>
        <w:left w:val="none" w:sz="0" w:space="0" w:color="auto"/>
        <w:bottom w:val="none" w:sz="0" w:space="0" w:color="auto"/>
        <w:right w:val="none" w:sz="0" w:space="0" w:color="auto"/>
      </w:divBdr>
    </w:div>
    <w:div w:id="1156413544">
      <w:bodyDiv w:val="1"/>
      <w:marLeft w:val="0"/>
      <w:marRight w:val="0"/>
      <w:marTop w:val="0"/>
      <w:marBottom w:val="0"/>
      <w:divBdr>
        <w:top w:val="none" w:sz="0" w:space="0" w:color="auto"/>
        <w:left w:val="none" w:sz="0" w:space="0" w:color="auto"/>
        <w:bottom w:val="none" w:sz="0" w:space="0" w:color="auto"/>
        <w:right w:val="none" w:sz="0" w:space="0" w:color="auto"/>
      </w:divBdr>
    </w:div>
    <w:div w:id="1230993122">
      <w:bodyDiv w:val="1"/>
      <w:marLeft w:val="0"/>
      <w:marRight w:val="0"/>
      <w:marTop w:val="0"/>
      <w:marBottom w:val="0"/>
      <w:divBdr>
        <w:top w:val="none" w:sz="0" w:space="0" w:color="auto"/>
        <w:left w:val="none" w:sz="0" w:space="0" w:color="auto"/>
        <w:bottom w:val="none" w:sz="0" w:space="0" w:color="auto"/>
        <w:right w:val="none" w:sz="0" w:space="0" w:color="auto"/>
      </w:divBdr>
    </w:div>
    <w:div w:id="1253776719">
      <w:bodyDiv w:val="1"/>
      <w:marLeft w:val="0"/>
      <w:marRight w:val="0"/>
      <w:marTop w:val="0"/>
      <w:marBottom w:val="0"/>
      <w:divBdr>
        <w:top w:val="none" w:sz="0" w:space="0" w:color="auto"/>
        <w:left w:val="none" w:sz="0" w:space="0" w:color="auto"/>
        <w:bottom w:val="none" w:sz="0" w:space="0" w:color="auto"/>
        <w:right w:val="none" w:sz="0" w:space="0" w:color="auto"/>
      </w:divBdr>
    </w:div>
    <w:div w:id="1414620507">
      <w:bodyDiv w:val="1"/>
      <w:marLeft w:val="0"/>
      <w:marRight w:val="0"/>
      <w:marTop w:val="0"/>
      <w:marBottom w:val="0"/>
      <w:divBdr>
        <w:top w:val="none" w:sz="0" w:space="0" w:color="auto"/>
        <w:left w:val="none" w:sz="0" w:space="0" w:color="auto"/>
        <w:bottom w:val="none" w:sz="0" w:space="0" w:color="auto"/>
        <w:right w:val="none" w:sz="0" w:space="0" w:color="auto"/>
      </w:divBdr>
    </w:div>
    <w:div w:id="1564490174">
      <w:bodyDiv w:val="1"/>
      <w:marLeft w:val="0"/>
      <w:marRight w:val="0"/>
      <w:marTop w:val="0"/>
      <w:marBottom w:val="0"/>
      <w:divBdr>
        <w:top w:val="none" w:sz="0" w:space="0" w:color="auto"/>
        <w:left w:val="none" w:sz="0" w:space="0" w:color="auto"/>
        <w:bottom w:val="none" w:sz="0" w:space="0" w:color="auto"/>
        <w:right w:val="none" w:sz="0" w:space="0" w:color="auto"/>
      </w:divBdr>
    </w:div>
    <w:div w:id="1598752226">
      <w:bodyDiv w:val="1"/>
      <w:marLeft w:val="0"/>
      <w:marRight w:val="0"/>
      <w:marTop w:val="0"/>
      <w:marBottom w:val="0"/>
      <w:divBdr>
        <w:top w:val="none" w:sz="0" w:space="0" w:color="auto"/>
        <w:left w:val="none" w:sz="0" w:space="0" w:color="auto"/>
        <w:bottom w:val="none" w:sz="0" w:space="0" w:color="auto"/>
        <w:right w:val="none" w:sz="0" w:space="0" w:color="auto"/>
      </w:divBdr>
      <w:divsChild>
        <w:div w:id="893741210">
          <w:marLeft w:val="0"/>
          <w:marRight w:val="0"/>
          <w:marTop w:val="0"/>
          <w:marBottom w:val="0"/>
          <w:divBdr>
            <w:top w:val="none" w:sz="0" w:space="0" w:color="auto"/>
            <w:left w:val="none" w:sz="0" w:space="0" w:color="auto"/>
            <w:bottom w:val="none" w:sz="0" w:space="0" w:color="auto"/>
            <w:right w:val="none" w:sz="0" w:space="0" w:color="auto"/>
          </w:divBdr>
        </w:div>
        <w:div w:id="920723691">
          <w:marLeft w:val="0"/>
          <w:marRight w:val="0"/>
          <w:marTop w:val="0"/>
          <w:marBottom w:val="0"/>
          <w:divBdr>
            <w:top w:val="none" w:sz="0" w:space="0" w:color="auto"/>
            <w:left w:val="none" w:sz="0" w:space="0" w:color="auto"/>
            <w:bottom w:val="none" w:sz="0" w:space="0" w:color="auto"/>
            <w:right w:val="none" w:sz="0" w:space="0" w:color="auto"/>
          </w:divBdr>
          <w:divsChild>
            <w:div w:id="1799493775">
              <w:marLeft w:val="0"/>
              <w:marRight w:val="0"/>
              <w:marTop w:val="0"/>
              <w:marBottom w:val="0"/>
              <w:divBdr>
                <w:top w:val="none" w:sz="0" w:space="0" w:color="auto"/>
                <w:left w:val="none" w:sz="0" w:space="0" w:color="auto"/>
                <w:bottom w:val="none" w:sz="0" w:space="0" w:color="auto"/>
                <w:right w:val="none" w:sz="0" w:space="0" w:color="auto"/>
              </w:divBdr>
              <w:divsChild>
                <w:div w:id="10733599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31783444">
      <w:bodyDiv w:val="1"/>
      <w:marLeft w:val="0"/>
      <w:marRight w:val="0"/>
      <w:marTop w:val="0"/>
      <w:marBottom w:val="0"/>
      <w:divBdr>
        <w:top w:val="none" w:sz="0" w:space="0" w:color="auto"/>
        <w:left w:val="none" w:sz="0" w:space="0" w:color="auto"/>
        <w:bottom w:val="none" w:sz="0" w:space="0" w:color="auto"/>
        <w:right w:val="none" w:sz="0" w:space="0" w:color="auto"/>
      </w:divBdr>
    </w:div>
    <w:div w:id="1704016603">
      <w:bodyDiv w:val="1"/>
      <w:marLeft w:val="0"/>
      <w:marRight w:val="0"/>
      <w:marTop w:val="0"/>
      <w:marBottom w:val="0"/>
      <w:divBdr>
        <w:top w:val="none" w:sz="0" w:space="0" w:color="auto"/>
        <w:left w:val="none" w:sz="0" w:space="0" w:color="auto"/>
        <w:bottom w:val="none" w:sz="0" w:space="0" w:color="auto"/>
        <w:right w:val="none" w:sz="0" w:space="0" w:color="auto"/>
      </w:divBdr>
    </w:div>
    <w:div w:id="1859854612">
      <w:bodyDiv w:val="1"/>
      <w:marLeft w:val="0"/>
      <w:marRight w:val="0"/>
      <w:marTop w:val="0"/>
      <w:marBottom w:val="0"/>
      <w:divBdr>
        <w:top w:val="none" w:sz="0" w:space="0" w:color="auto"/>
        <w:left w:val="none" w:sz="0" w:space="0" w:color="auto"/>
        <w:bottom w:val="none" w:sz="0" w:space="0" w:color="auto"/>
        <w:right w:val="none" w:sz="0" w:space="0" w:color="auto"/>
      </w:divBdr>
    </w:div>
    <w:div w:id="193366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lumni.fr/video/comment-analyser-le-modele-economique-d-une-organisation" TargetMode="External"/><Relationship Id="rId18" Type="http://schemas.openxmlformats.org/officeDocument/2006/relationships/hyperlink" Target="https://www.manager-go.com/gestion-de-projet/dossiers-methodes/6-chapeaux-de-la-reflexion" TargetMode="External"/><Relationship Id="rId26" Type="http://schemas.openxmlformats.org/officeDocument/2006/relationships/hyperlink" Target="https://www.sujetdebac.fr/annales/stmg-spe-management-gestion-numerique-2021-zero-1" TargetMode="External"/><Relationship Id="rId39" Type="http://schemas.openxmlformats.org/officeDocument/2006/relationships/hyperlink" Target="https://wordwall.net/fr/resource/12518476" TargetMode="External"/><Relationship Id="rId21" Type="http://schemas.openxmlformats.org/officeDocument/2006/relationships/hyperlink" Target="https://crcom.ac-versailles.fr/Le-cas-PHENIX-Une-seconde-vie-des-produits" TargetMode="External"/><Relationship Id="rId34" Type="http://schemas.openxmlformats.org/officeDocument/2006/relationships/hyperlink" Target="https://carrieres.lavieclaire.com/fr" TargetMode="External"/><Relationship Id="rId42" Type="http://schemas.openxmlformats.org/officeDocument/2006/relationships/hyperlink" Target="https://www.sujetdebac.fr/annales/stmg-spe-management-gestion-numerique-2021-zero-1" TargetMode="External"/><Relationship Id="rId47" Type="http://schemas.openxmlformats.org/officeDocument/2006/relationships/hyperlink" Target="https://youtu.be/ZCDOX_hJ1xo" TargetMode="External"/><Relationship Id="rId50" Type="http://schemas.openxmlformats.org/officeDocument/2006/relationships/hyperlink" Target="https://crcom.ac-versailles.fr/Une-monographie-d-organisation-pour-l-enseignement-de-management-sciences-de" TargetMode="External"/><Relationship Id="rId55" Type="http://schemas.openxmlformats.org/officeDocument/2006/relationships/hyperlink" Target="https://www.youtube.com/watch?v=ZQNBfE85n2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yperlink" Target="https://www.symbaloo.com/home/mix/13eOcLh2jj" TargetMode="External"/><Relationship Id="rId11" Type="http://schemas.openxmlformats.org/officeDocument/2006/relationships/hyperlink" Target="https://www.youtube.com/watch?v=4dYd6HOufH8" TargetMode="External"/><Relationship Id="rId24" Type="http://schemas.openxmlformats.org/officeDocument/2006/relationships/image" Target="media/image4.png"/><Relationship Id="rId32" Type="http://schemas.openxmlformats.org/officeDocument/2006/relationships/hyperlink" Target="https://fr.padlet.com/laetitiadubourdieu/jgm194t2p60t6" TargetMode="External"/><Relationship Id="rId37" Type="http://schemas.openxmlformats.org/officeDocument/2006/relationships/hyperlink" Target="https://www.cadremploi.fr/emploi/liste_offres" TargetMode="External"/><Relationship Id="rId40" Type="http://schemas.openxmlformats.org/officeDocument/2006/relationships/hyperlink" Target="https://www.tirokdo.com/tirage-au-sort/roulette-tirage" TargetMode="External"/><Relationship Id="rId45" Type="http://schemas.openxmlformats.org/officeDocument/2006/relationships/hyperlink" Target="https://www.reseau-canope.fr/fileadmin/user_upload/Projets/Valeurs_de_la_republique/EC_Le_debat_mouvant.pdf" TargetMode="External"/><Relationship Id="rId53" Type="http://schemas.openxmlformats.org/officeDocument/2006/relationships/hyperlink" Target="https://www.manager-go.com/gestion-de-projet/dossiers-methodes/pecha-kucha"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resonanceasbl.be/IMG/pdf/fiche20.pdf" TargetMode="External"/><Relationship Id="rId4" Type="http://schemas.openxmlformats.org/officeDocument/2006/relationships/settings" Target="settings.xml"/><Relationship Id="rId9" Type="http://schemas.openxmlformats.org/officeDocument/2006/relationships/hyperlink" Target="https://eduscol.education.fr/729/presentation-du-grand-oral" TargetMode="External"/><Relationship Id="rId14" Type="http://schemas.openxmlformats.org/officeDocument/2006/relationships/hyperlink" Target="https://crcom.ac-versailles.fr/Les-transformations-numeriques-vecteur-d-amelioration-de-la-relation-avec-les" TargetMode="External"/><Relationship Id="rId22" Type="http://schemas.openxmlformats.org/officeDocument/2006/relationships/image" Target="media/image2.png"/><Relationship Id="rId27" Type="http://schemas.openxmlformats.org/officeDocument/2006/relationships/hyperlink" Target="https://crcom.ac-versailles.fr/Des-ressources-pour-l-orientation" TargetMode="External"/><Relationship Id="rId30" Type="http://schemas.openxmlformats.org/officeDocument/2006/relationships/hyperlink" Target="https://www.cadremploi.fr/editorial/conseils/conseils-carriere/detail/article/que-sont-les-hard-skills-soft-skills-et-mad-skills.html" TargetMode="External"/><Relationship Id="rId35" Type="http://schemas.openxmlformats.org/officeDocument/2006/relationships/hyperlink" Target="https://www.monster.fr/emploi/" TargetMode="External"/><Relationship Id="rId43" Type="http://schemas.openxmlformats.org/officeDocument/2006/relationships/hyperlink" Target="https://crcom.ac-versailles.fr/Les-changements-de-mode-de-consommation-s-imposent-t-il-aux-organisations-Le" TargetMode="External"/><Relationship Id="rId48" Type="http://schemas.openxmlformats.org/officeDocument/2006/relationships/hyperlink" Target="https://crcom.ac-versailles.fr/Les-changements-de-mode-de-consommation-s-imposent-t-il-aux-organisations-Le" TargetMode="External"/><Relationship Id="rId56" Type="http://schemas.openxmlformats.org/officeDocument/2006/relationships/hyperlink" Target="https://www.youtube.com/watch?v=1Egtlpb24Dk" TargetMode="External"/><Relationship Id="rId8" Type="http://schemas.openxmlformats.org/officeDocument/2006/relationships/hyperlink" Target="https://www.education.gouv.fr/bo/19/Hebdo17/MENE1910707N.htm" TargetMode="External"/><Relationship Id="rId51" Type="http://schemas.openxmlformats.org/officeDocument/2006/relationships/hyperlink" Target="https://crcom.ac-versailles.fr/Quels-produits-ou-quels-services-pour-quels-besoins-Le-cas-LEGO-R" TargetMode="External"/><Relationship Id="rId3" Type="http://schemas.openxmlformats.org/officeDocument/2006/relationships/styles" Target="styles.xml"/><Relationship Id="rId12" Type="http://schemas.openxmlformats.org/officeDocument/2006/relationships/hyperlink" Target="https://www.youtube.com/watch?v=bH6KvbVcp8A%20" TargetMode="External"/><Relationship Id="rId17" Type="http://schemas.openxmlformats.org/officeDocument/2006/relationships/hyperlink" Target="http://www.resonanceasbl.be/IMG/pdf/Document5_6chapeaux-2.pdf" TargetMode="External"/><Relationship Id="rId25" Type="http://schemas.openxmlformats.org/officeDocument/2006/relationships/hyperlink" Target="https://crcom.ac-versailles.fr/Les-transformations-numeriques-vecteur-d-amelioration-de-la-relation-avec-les" TargetMode="External"/><Relationship Id="rId33" Type="http://schemas.openxmlformats.org/officeDocument/2006/relationships/hyperlink" Target="https://renault.referrals.selectminds.com/" TargetMode="External"/><Relationship Id="rId38" Type="http://schemas.openxmlformats.org/officeDocument/2006/relationships/footer" Target="footer1.xml"/><Relationship Id="rId46" Type="http://schemas.openxmlformats.org/officeDocument/2006/relationships/hyperlink" Target="https://www.sujetdebac.fr/annales-pdf/2021/stmg-spe-management-gestion-numerique-2021-zero-2-sujet-officiel.pdf" TargetMode="External"/><Relationship Id="rId59" Type="http://schemas.openxmlformats.org/officeDocument/2006/relationships/theme" Target="theme/theme1.xml"/><Relationship Id="rId20" Type="http://schemas.openxmlformats.org/officeDocument/2006/relationships/hyperlink" Target="https://www.strategiemp.com/ameliorer-efficacite-resolution-de-problemes/" TargetMode="External"/><Relationship Id="rId41" Type="http://schemas.openxmlformats.org/officeDocument/2006/relationships/hyperlink" Target="https://crcom.ac-versailles.fr/Les-transformations-numeriques-vecteur-d-amelioration-de-la-relation-avec-les" TargetMode="External"/><Relationship Id="rId54" Type="http://schemas.openxmlformats.org/officeDocument/2006/relationships/hyperlink" Target="https://www.management-commercial.fr/2018/02/26/convaincre-avec-pecha-kuch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ujetdebac.fr/annales-pdf/2021/stmg-spe-management-gestion-numerique-2021-zero-2-sujet-officiel.pdf" TargetMode="External"/><Relationship Id="rId23" Type="http://schemas.openxmlformats.org/officeDocument/2006/relationships/image" Target="media/image3.png"/><Relationship Id="rId28" Type="http://schemas.openxmlformats.org/officeDocument/2006/relationships/hyperlink" Target="http://www.pearltrees.com" TargetMode="External"/><Relationship Id="rId36" Type="http://schemas.openxmlformats.org/officeDocument/2006/relationships/hyperlink" Target="https://www.meteojob.com/offres-emploi" TargetMode="External"/><Relationship Id="rId49" Type="http://schemas.openxmlformats.org/officeDocument/2006/relationships/hyperlink" Target="https://view.genial.ly/604de72ec775980d2e0b1e26" TargetMode="External"/><Relationship Id="rId57" Type="http://schemas.openxmlformats.org/officeDocument/2006/relationships/hyperlink" Target="https://crcom.ac-versailles.fr/Les-changements-de-mode-de-consommation-s-imposent-t-il-aux-organisations-Le" TargetMode="External"/><Relationship Id="rId10" Type="http://schemas.openxmlformats.org/officeDocument/2006/relationships/hyperlink" Target="https://classroomscreen.com" TargetMode="External"/><Relationship Id="rId31" Type="http://schemas.openxmlformats.org/officeDocument/2006/relationships/hyperlink" Target="https://www.onisep.fr/content/search?searchForm=meti&amp;metierRecherche=1&amp;oni_submit-recherche=Lancer+la+recherche&amp;SearchText=&amp;tri_metiers=1&amp;filters%5Battr_secteurs_activite_t%5D%5B%5D=&amp;oni_submit-recherche=OK" TargetMode="External"/><Relationship Id="rId44" Type="http://schemas.openxmlformats.org/officeDocument/2006/relationships/hyperlink" Target="http://www.scoplepave.org/pour-discuter" TargetMode="External"/><Relationship Id="rId52" Type="http://schemas.openxmlformats.org/officeDocument/2006/relationships/hyperlink" Target="https://crcom.ac-versailles.fr/Les-transformations-numeriques-vecteur-d-amelioration-de-la-relation-avec-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etitia\Downloads\stylesCertaV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2EE85-CA96-46AF-9C42-DA62C241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stylesCertaV5</Template>
  <TotalTime>0</TotalTime>
  <Pages>20</Pages>
  <Words>7796</Words>
  <Characters>42878</Characters>
  <Application>Microsoft Office Word</Application>
  <DocSecurity>0</DocSecurity>
  <Lines>357</Lines>
  <Paragraphs>101</Paragraphs>
  <ScaleCrop>false</ScaleCrop>
  <HeadingPairs>
    <vt:vector size="2" baseType="variant">
      <vt:variant>
        <vt:lpstr>Titre</vt:lpstr>
      </vt:variant>
      <vt:variant>
        <vt:i4>1</vt:i4>
      </vt:variant>
    </vt:vector>
  </HeadingPairs>
  <TitlesOfParts>
    <vt:vector size="1" baseType="lpstr">
      <vt:lpstr>Côté cours</vt:lpstr>
    </vt:vector>
  </TitlesOfParts>
  <Company/>
  <LinksUpToDate>false</LinksUpToDate>
  <CharactersWithSpaces>50573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Côté cours</dc:title>
  <dc:creator>Laetitia DUBOURDIEU</dc:creator>
  <cp:lastModifiedBy>Laetitia DUBOURDIEU</cp:lastModifiedBy>
  <cp:revision>3</cp:revision>
  <cp:lastPrinted>2003-06-19T20:07:00Z</cp:lastPrinted>
  <dcterms:created xsi:type="dcterms:W3CDTF">2021-05-12T06:45:00Z</dcterms:created>
  <dcterms:modified xsi:type="dcterms:W3CDTF">2021-05-17T13:00:00Z</dcterms:modified>
</cp:coreProperties>
</file>